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89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E3297A" w:rsidRPr="00537CC9" w:rsidTr="00E3297A">
        <w:trPr>
          <w:trHeight w:val="110"/>
        </w:trPr>
        <w:tc>
          <w:tcPr>
            <w:tcW w:w="1701" w:type="dxa"/>
            <w:shd w:val="pct30" w:color="auto" w:fill="auto"/>
          </w:tcPr>
          <w:p w:rsidR="00E3297A" w:rsidRPr="00537CC9" w:rsidRDefault="00E3297A" w:rsidP="00491A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Załącznik Nr 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</w:tbl>
    <w:p w:rsidR="00E3297A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3297A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3297A" w:rsidRDefault="00E3297A" w:rsidP="00E84C62">
      <w:pPr>
        <w:jc w:val="right"/>
        <w:rPr>
          <w:rFonts w:ascii="Calibri" w:eastAsia="Calibri" w:hAnsi="Calibri" w:cs="Calibri"/>
          <w:b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76E52">
        <w:rPr>
          <w:rFonts w:ascii="Calibri" w:eastAsia="Calibri" w:hAnsi="Calibri" w:cs="Calibri"/>
          <w:b/>
        </w:rPr>
        <w:t>DA.222.3.2</w:t>
      </w:r>
      <w:r w:rsidR="00E84C62">
        <w:rPr>
          <w:rFonts w:ascii="Calibri" w:eastAsia="Calibri" w:hAnsi="Calibri" w:cs="Calibri"/>
          <w:b/>
        </w:rPr>
        <w:t>.2019</w:t>
      </w:r>
    </w:p>
    <w:p w:rsidR="00E84C62" w:rsidRDefault="00E84C62" w:rsidP="00E84C62">
      <w:pPr>
        <w:jc w:val="right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Składając ofertę w postępowaniu na zamówienie pn.:</w:t>
      </w:r>
    </w:p>
    <w:p w:rsidR="00E3297A" w:rsidRPr="007E0AB4" w:rsidRDefault="00E3297A" w:rsidP="00E3297A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/>
          <w:sz w:val="22"/>
          <w:szCs w:val="22"/>
        </w:rPr>
        <w:t>Usługa przeprowadzenia kursu zawodowego w ramach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 xml:space="preserve">projektu 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z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podziałem na </w:t>
      </w:r>
      <w:r w:rsidR="006444C6">
        <w:rPr>
          <w:rFonts w:ascii="Calibri" w:hAnsi="Calibri" w:cs="Calibri"/>
          <w:b/>
          <w:i/>
          <w:sz w:val="22"/>
          <w:szCs w:val="22"/>
        </w:rPr>
        <w:t>cztery</w:t>
      </w:r>
      <w:r>
        <w:rPr>
          <w:rFonts w:ascii="Calibri" w:hAnsi="Calibri" w:cs="Calibri"/>
          <w:b/>
          <w:i/>
          <w:sz w:val="22"/>
          <w:szCs w:val="22"/>
        </w:rPr>
        <w:t xml:space="preserve"> c</w:t>
      </w:r>
      <w:r w:rsidRPr="00EF0E69">
        <w:rPr>
          <w:rFonts w:ascii="Calibri" w:hAnsi="Calibri" w:cs="Calibri"/>
          <w:b/>
          <w:i/>
          <w:sz w:val="22"/>
          <w:szCs w:val="22"/>
        </w:rPr>
        <w:t>zęści:</w:t>
      </w:r>
      <w:r w:rsidRPr="007E0AB4">
        <w:rPr>
          <w:rFonts w:ascii="Calibri" w:hAnsi="Calibri" w:cs="Calibri"/>
          <w:b/>
          <w:sz w:val="18"/>
          <w:szCs w:val="18"/>
        </w:rPr>
        <w:t>:</w:t>
      </w:r>
    </w:p>
    <w:p w:rsidR="00E3297A" w:rsidRDefault="00E3297A" w:rsidP="00E3297A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E3297A" w:rsidRPr="007E0AB4" w:rsidRDefault="00E21A13" w:rsidP="00E3297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="00E3297A" w:rsidRPr="007E0AB4">
        <w:rPr>
          <w:rFonts w:cs="Calibri"/>
          <w:b/>
          <w:sz w:val="18"/>
          <w:szCs w:val="18"/>
        </w:rPr>
        <w:t xml:space="preserve">urs: </w:t>
      </w:r>
      <w:r w:rsidR="006444C6" w:rsidRPr="006444C6">
        <w:rPr>
          <w:rFonts w:cs="Calibri"/>
          <w:b/>
          <w:sz w:val="18"/>
          <w:szCs w:val="18"/>
        </w:rPr>
        <w:t>florysta</w:t>
      </w:r>
      <w:r w:rsidR="006444C6">
        <w:rPr>
          <w:rFonts w:cs="Calibri"/>
          <w:b/>
          <w:sz w:val="18"/>
          <w:szCs w:val="18"/>
        </w:rPr>
        <w:t xml:space="preserve"> </w:t>
      </w:r>
      <w:r w:rsidR="00E3297A">
        <w:rPr>
          <w:rFonts w:cs="Calibri"/>
          <w:b/>
          <w:sz w:val="18"/>
          <w:szCs w:val="18"/>
        </w:rPr>
        <w:t>*</w:t>
      </w:r>
    </w:p>
    <w:p w:rsidR="00E3297A" w:rsidRPr="007E0AB4" w:rsidRDefault="00E21A13" w:rsidP="00E3297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="00E3297A" w:rsidRPr="007E0AB4">
        <w:rPr>
          <w:rFonts w:cs="Calibri"/>
          <w:b/>
          <w:sz w:val="18"/>
          <w:szCs w:val="18"/>
        </w:rPr>
        <w:t xml:space="preserve">zęść </w:t>
      </w:r>
      <w:r w:rsidR="00E3297A">
        <w:rPr>
          <w:rFonts w:cs="Calibri"/>
          <w:b/>
          <w:sz w:val="18"/>
          <w:szCs w:val="18"/>
        </w:rPr>
        <w:t>2</w:t>
      </w:r>
      <w:r>
        <w:rPr>
          <w:rFonts w:cs="Calibri"/>
          <w:b/>
          <w:sz w:val="18"/>
          <w:szCs w:val="18"/>
        </w:rPr>
        <w:t>: k</w:t>
      </w:r>
      <w:r w:rsidR="00E3297A" w:rsidRPr="007E0AB4">
        <w:rPr>
          <w:rFonts w:cs="Calibri"/>
          <w:b/>
          <w:sz w:val="18"/>
          <w:szCs w:val="18"/>
        </w:rPr>
        <w:t xml:space="preserve">urs: </w:t>
      </w:r>
      <w:r w:rsidR="006444C6">
        <w:rPr>
          <w:rFonts w:cs="Calibri"/>
          <w:b/>
          <w:sz w:val="18"/>
          <w:szCs w:val="18"/>
        </w:rPr>
        <w:t>magazynier</w:t>
      </w:r>
      <w:r w:rsidR="002B416A">
        <w:rPr>
          <w:rFonts w:cs="Calibri"/>
          <w:b/>
          <w:sz w:val="18"/>
          <w:szCs w:val="18"/>
        </w:rPr>
        <w:t xml:space="preserve"> </w:t>
      </w:r>
      <w:r w:rsidR="00E3297A">
        <w:rPr>
          <w:rFonts w:cs="Calibri"/>
          <w:b/>
          <w:sz w:val="18"/>
          <w:szCs w:val="18"/>
        </w:rPr>
        <w:t>*</w:t>
      </w:r>
    </w:p>
    <w:p w:rsidR="00E3297A" w:rsidRPr="00A401AC" w:rsidRDefault="00E21A13" w:rsidP="00E3297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="00E3297A"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="00E3297A" w:rsidRPr="00A401AC">
        <w:rPr>
          <w:rFonts w:cs="Calibri"/>
          <w:b/>
          <w:sz w:val="18"/>
          <w:szCs w:val="18"/>
        </w:rPr>
        <w:t>*</w:t>
      </w:r>
    </w:p>
    <w:p w:rsidR="00E3297A" w:rsidRPr="002B416A" w:rsidRDefault="00E21A13" w:rsidP="00E3297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="00E3297A" w:rsidRPr="00A401AC">
        <w:rPr>
          <w:rFonts w:cs="Calibri"/>
          <w:b/>
          <w:sz w:val="18"/>
          <w:szCs w:val="18"/>
        </w:rPr>
        <w:t>urs:</w:t>
      </w:r>
      <w:r w:rsidR="00E3297A">
        <w:rPr>
          <w:rFonts w:cs="Calibri"/>
          <w:b/>
          <w:sz w:val="18"/>
          <w:szCs w:val="18"/>
        </w:rPr>
        <w:t xml:space="preserve"> </w:t>
      </w:r>
      <w:r w:rsidR="006444C6">
        <w:rPr>
          <w:rFonts w:cs="Calibri"/>
          <w:b/>
          <w:sz w:val="18"/>
          <w:szCs w:val="18"/>
        </w:rPr>
        <w:t>cukiernik</w:t>
      </w:r>
      <w:r w:rsidR="00E3297A" w:rsidRPr="007E0AB4">
        <w:rPr>
          <w:rFonts w:cs="Calibri"/>
          <w:b/>
          <w:sz w:val="18"/>
          <w:szCs w:val="18"/>
        </w:rPr>
        <w:t xml:space="preserve"> </w:t>
      </w:r>
      <w:r w:rsidR="00E3297A">
        <w:rPr>
          <w:rFonts w:cs="Calibri"/>
          <w:b/>
          <w:sz w:val="18"/>
          <w:szCs w:val="18"/>
        </w:rPr>
        <w:t>*</w:t>
      </w:r>
    </w:p>
    <w:p w:rsidR="00E3297A" w:rsidRPr="00E3297A" w:rsidRDefault="00E3297A" w:rsidP="00E3297A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3297A">
        <w:rPr>
          <w:rFonts w:cs="Calibri"/>
          <w:b/>
          <w:sz w:val="18"/>
          <w:szCs w:val="18"/>
        </w:rPr>
        <w:t xml:space="preserve">*  </w:t>
      </w:r>
      <w:r w:rsidR="00E21A13">
        <w:rPr>
          <w:rFonts w:cs="Calibri"/>
          <w:b/>
          <w:i/>
          <w:sz w:val="16"/>
          <w:szCs w:val="16"/>
        </w:rPr>
        <w:t>Należy zaznaczyć na jaką c</w:t>
      </w:r>
      <w:r w:rsidRPr="00E3297A">
        <w:rPr>
          <w:rFonts w:cs="Calibri"/>
          <w:b/>
          <w:i/>
          <w:sz w:val="16"/>
          <w:szCs w:val="16"/>
        </w:rPr>
        <w:t>zęść Wykonawca składa ofertę</w:t>
      </w:r>
    </w:p>
    <w:p w:rsidR="00E3297A" w:rsidRDefault="00E3297A" w:rsidP="00E32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 xml:space="preserve">w imieniu Wykonawcy: </w:t>
      </w:r>
    </w:p>
    <w:p w:rsidR="00E3297A" w:rsidRPr="00CF5331" w:rsidRDefault="00E3297A" w:rsidP="00E32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____________________________________________________</w:t>
      </w: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______________________________________________________________________,</w:t>
      </w: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oświadczam, że:</w:t>
      </w:r>
    </w:p>
    <w:p w:rsidR="00E3297A" w:rsidRPr="00CF5331" w:rsidRDefault="00E3297A" w:rsidP="00E329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bCs/>
        </w:rPr>
      </w:pPr>
      <w:r w:rsidRPr="00CF5331">
        <w:rPr>
          <w:rFonts w:cs="Calibri"/>
          <w:bCs/>
        </w:rPr>
        <w:t>brak jest podstaw do wykluczenia Wykonawcy z postępowania w okolicznościach, o kt</w:t>
      </w:r>
      <w:r w:rsidR="00DE464E">
        <w:rPr>
          <w:rFonts w:cs="Calibri"/>
          <w:bCs/>
        </w:rPr>
        <w:t>órych mowa w art. 24 ust. 1 pkt</w:t>
      </w:r>
      <w:r w:rsidRPr="00CF5331">
        <w:rPr>
          <w:rFonts w:cs="Calibri"/>
          <w:bCs/>
        </w:rPr>
        <w:t xml:space="preserve"> 12 – 23 ustawy </w:t>
      </w:r>
      <w:proofErr w:type="spellStart"/>
      <w:r w:rsidRPr="00CF5331">
        <w:rPr>
          <w:rFonts w:cs="Calibri"/>
          <w:bCs/>
        </w:rPr>
        <w:t>Pzp</w:t>
      </w:r>
      <w:proofErr w:type="spellEnd"/>
      <w:r w:rsidRPr="00CF5331">
        <w:rPr>
          <w:rFonts w:cs="Calibri"/>
          <w:bCs/>
        </w:rPr>
        <w:t>;</w:t>
      </w:r>
    </w:p>
    <w:p w:rsidR="00E3297A" w:rsidRPr="00CF5331" w:rsidRDefault="00E3297A" w:rsidP="00E329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bCs/>
        </w:rPr>
      </w:pPr>
      <w:r w:rsidRPr="00CF5331">
        <w:rPr>
          <w:rFonts w:cs="Calibri"/>
          <w:bCs/>
        </w:rPr>
        <w:t xml:space="preserve">brak jest podstaw do wykluczenia Wykonawcy z postępowania w okolicznościach, o których mowa w art. 24 ust.  </w:t>
      </w:r>
      <w:r w:rsidRPr="00CF5331">
        <w:rPr>
          <w:rFonts w:cs="Calibri"/>
          <w:sz w:val="21"/>
          <w:szCs w:val="21"/>
        </w:rPr>
        <w:t xml:space="preserve">5 pkt 1 i 8 </w:t>
      </w:r>
      <w:r w:rsidRPr="00CF5331">
        <w:rPr>
          <w:rFonts w:cs="Calibri"/>
          <w:bCs/>
        </w:rPr>
        <w:t xml:space="preserve">ustawy </w:t>
      </w:r>
      <w:proofErr w:type="spellStart"/>
      <w:r w:rsidRPr="00CF5331">
        <w:rPr>
          <w:rFonts w:cs="Calibri"/>
          <w:bCs/>
        </w:rPr>
        <w:t>Pzp</w:t>
      </w:r>
      <w:proofErr w:type="spellEnd"/>
    </w:p>
    <w:p w:rsidR="00E3297A" w:rsidRPr="00BF3A11" w:rsidRDefault="00E3297A" w:rsidP="00E3297A">
      <w:pPr>
        <w:pStyle w:val="Akapitzlist"/>
        <w:numPr>
          <w:ilvl w:val="0"/>
          <w:numId w:val="38"/>
        </w:numPr>
        <w:spacing w:line="360" w:lineRule="auto"/>
        <w:contextualSpacing w:val="0"/>
        <w:jc w:val="both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t xml:space="preserve"> spełniam warunki udziału w postępowaniu określone przez Zamawiającego w      …………..…………………………………………………..…………………………………</w:t>
      </w:r>
      <w:r w:rsidRPr="00CF5331">
        <w:rPr>
          <w:rFonts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CF5331">
        <w:rPr>
          <w:rFonts w:cs="Calibri"/>
          <w:sz w:val="16"/>
          <w:szCs w:val="16"/>
        </w:rPr>
        <w:t>.</w:t>
      </w:r>
    </w:p>
    <w:p w:rsidR="00E3297A" w:rsidRPr="00BF3A11" w:rsidRDefault="00E3297A" w:rsidP="00E3297A">
      <w:pPr>
        <w:pStyle w:val="Akapitzlist"/>
        <w:numPr>
          <w:ilvl w:val="0"/>
          <w:numId w:val="38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47641">
        <w:rPr>
          <w:rFonts w:asciiTheme="minorHAnsi" w:hAnsiTheme="minorHAnsi" w:cstheme="minorHAnsi"/>
        </w:rPr>
        <w:t>ytuacja ekonomiczna i finansowa Wykonawcy zapewnia wykonanie przedmiotu zamówienia</w:t>
      </w:r>
    </w:p>
    <w:p w:rsidR="00E3297A" w:rsidRPr="00CF5331" w:rsidRDefault="00E3297A" w:rsidP="00E3297A">
      <w:pPr>
        <w:spacing w:line="360" w:lineRule="auto"/>
        <w:rPr>
          <w:rFonts w:ascii="Calibri" w:hAnsi="Calibri" w:cs="Calibri"/>
          <w:i/>
          <w:sz w:val="21"/>
          <w:szCs w:val="21"/>
        </w:rPr>
      </w:pPr>
    </w:p>
    <w:p w:rsidR="00E3297A" w:rsidRPr="00CF5331" w:rsidRDefault="00E3297A" w:rsidP="00E3297A">
      <w:pPr>
        <w:shd w:val="clear" w:color="auto" w:fill="BFBFBF"/>
        <w:spacing w:line="360" w:lineRule="auto"/>
        <w:rPr>
          <w:rFonts w:ascii="Calibri" w:hAnsi="Calibri" w:cs="Calibri"/>
          <w:sz w:val="21"/>
          <w:szCs w:val="21"/>
        </w:rPr>
      </w:pPr>
      <w:r w:rsidRPr="00CF5331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 w:rsidRPr="00CF5331">
        <w:rPr>
          <w:rFonts w:ascii="Calibri" w:hAnsi="Calibri" w:cs="Calibri"/>
          <w:sz w:val="21"/>
          <w:szCs w:val="21"/>
        </w:rPr>
        <w:t>:</w:t>
      </w:r>
    </w:p>
    <w:p w:rsidR="00E3297A" w:rsidRPr="00CF5331" w:rsidRDefault="00E3297A" w:rsidP="00E3297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E3297A" w:rsidRPr="00CF5331" w:rsidRDefault="00E3297A" w:rsidP="00E3297A">
      <w:pPr>
        <w:spacing w:line="360" w:lineRule="auto"/>
        <w:rPr>
          <w:rFonts w:ascii="Calibri" w:hAnsi="Calibri" w:cs="Calibri"/>
          <w:sz w:val="21"/>
          <w:szCs w:val="21"/>
        </w:rPr>
      </w:pPr>
      <w:r w:rsidRPr="00CF5331">
        <w:rPr>
          <w:rFonts w:ascii="Calibri" w:hAnsi="Calibri" w:cs="Calibri"/>
          <w:sz w:val="21"/>
          <w:szCs w:val="21"/>
        </w:rPr>
        <w:lastRenderedPageBreak/>
        <w:t>Oświadczam, że w celu wykazania spełniania warunków udziału w postępowaniu, określonych przez Zamawiającego w………………………………………………………...………..</w:t>
      </w:r>
      <w:r w:rsidRPr="00CF5331">
        <w:rPr>
          <w:rFonts w:ascii="Calibri" w:hAnsi="Calibri" w:cs="Calibri"/>
          <w:i/>
          <w:sz w:val="16"/>
          <w:szCs w:val="16"/>
        </w:rPr>
        <w:t>(Jeśli nie dotyczy to przekreślić lub wpisać ,,nie dotyczy”/wskazać dokument i właściwą jednostkę redakcyjną dokumentu, w której określono warunki udziału w postępowaniu),</w:t>
      </w:r>
      <w:r w:rsidRPr="00CF5331">
        <w:rPr>
          <w:rFonts w:ascii="Calibri" w:hAnsi="Calibri" w:cs="Calibri"/>
          <w:sz w:val="21"/>
          <w:szCs w:val="21"/>
        </w:rPr>
        <w:t xml:space="preserve"> polegam na zasobach następującego/</w:t>
      </w:r>
      <w:proofErr w:type="spellStart"/>
      <w:r w:rsidRPr="00CF5331">
        <w:rPr>
          <w:rFonts w:ascii="Calibri" w:hAnsi="Calibri" w:cs="Calibri"/>
          <w:sz w:val="21"/>
          <w:szCs w:val="21"/>
        </w:rPr>
        <w:t>ych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 w:rsidRPr="00CF5331">
        <w:rPr>
          <w:rFonts w:ascii="Calibri" w:hAnsi="Calibri" w:cs="Calibri"/>
          <w:sz w:val="21"/>
          <w:szCs w:val="21"/>
        </w:rPr>
        <w:t>podmiotu/ów: ……………………………………………………………………….</w:t>
      </w:r>
    </w:p>
    <w:p w:rsidR="00E3297A" w:rsidRPr="00CF5331" w:rsidRDefault="00E3297A" w:rsidP="00E3297A">
      <w:pPr>
        <w:pStyle w:val="Akapitzlist"/>
        <w:spacing w:line="360" w:lineRule="auto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t>..……………………………………………………………………………………………………………….……………………w następującym zakresie: …………………………………………</w:t>
      </w:r>
    </w:p>
    <w:p w:rsidR="00E3297A" w:rsidRPr="00CF5331" w:rsidRDefault="00E3297A" w:rsidP="00E3297A">
      <w:pPr>
        <w:pStyle w:val="Akapitzlist"/>
        <w:spacing w:line="360" w:lineRule="auto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t>………………………………………………………………………………………………………</w:t>
      </w:r>
    </w:p>
    <w:p w:rsidR="00E3297A" w:rsidRPr="00CF5331" w:rsidRDefault="00E3297A" w:rsidP="00E3297A">
      <w:pPr>
        <w:pStyle w:val="Akapitzlist"/>
        <w:spacing w:line="360" w:lineRule="auto"/>
        <w:rPr>
          <w:rFonts w:cs="Calibri"/>
          <w:i/>
          <w:sz w:val="16"/>
          <w:szCs w:val="16"/>
        </w:rPr>
      </w:pPr>
      <w:r w:rsidRPr="00CF5331">
        <w:rPr>
          <w:rFonts w:cs="Calibri"/>
          <w:sz w:val="21"/>
          <w:szCs w:val="21"/>
        </w:rPr>
        <w:t>…………………………………..</w:t>
      </w:r>
      <w:r w:rsidRPr="00CF5331">
        <w:rPr>
          <w:rFonts w:cs="Calibri"/>
          <w:i/>
          <w:sz w:val="16"/>
          <w:szCs w:val="16"/>
        </w:rPr>
        <w:t xml:space="preserve">(wskazać podmiot i określić odpowiedni zakres dla wskazanego podmiotu). </w:t>
      </w:r>
    </w:p>
    <w:p w:rsidR="00E3297A" w:rsidRPr="00F4623A" w:rsidRDefault="00E3297A" w:rsidP="00E3297A">
      <w:pPr>
        <w:spacing w:line="360" w:lineRule="auto"/>
        <w:contextualSpacing/>
        <w:rPr>
          <w:rFonts w:cs="Arial"/>
          <w:sz w:val="21"/>
          <w:szCs w:val="21"/>
        </w:rPr>
      </w:pPr>
      <w:r w:rsidRPr="00F4623A">
        <w:rPr>
          <w:rFonts w:cs="Arial"/>
          <w:sz w:val="21"/>
          <w:szCs w:val="21"/>
        </w:rPr>
        <w:t xml:space="preserve">Oświadczam, że podmiot/ty wymienione wyżej  nie podlega/ją wykluczeniu z postępowania </w:t>
      </w:r>
      <w:r>
        <w:rPr>
          <w:rFonts w:cs="Arial"/>
          <w:sz w:val="21"/>
          <w:szCs w:val="21"/>
        </w:rPr>
        <w:t xml:space="preserve">                </w:t>
      </w:r>
      <w:r w:rsidRPr="00F4623A">
        <w:rPr>
          <w:rFonts w:cs="Arial"/>
          <w:sz w:val="21"/>
          <w:szCs w:val="21"/>
        </w:rPr>
        <w:t>o udzielenie zamówienia.</w:t>
      </w:r>
    </w:p>
    <w:p w:rsidR="00E3297A" w:rsidRDefault="00E3297A" w:rsidP="00E3297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3297A" w:rsidRPr="00CF5331" w:rsidRDefault="00E3297A" w:rsidP="00E3297A">
      <w:pPr>
        <w:spacing w:line="36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CF5331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 dnia __ __ roku</w:t>
      </w: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</w:t>
      </w:r>
    </w:p>
    <w:p w:rsidR="00E3297A" w:rsidRPr="00CF5331" w:rsidRDefault="00E3297A" w:rsidP="00E3297A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(podpis Wykonawcy/Pełnomocnika)</w:t>
      </w: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  <w:r w:rsidRPr="00CF5331">
        <w:rPr>
          <w:rFonts w:ascii="Calibri" w:eastAsia="Verdana,Italic" w:hAnsi="Calibri" w:cs="Calibri"/>
          <w:i/>
          <w:iCs/>
          <w:sz w:val="16"/>
          <w:szCs w:val="16"/>
          <w:lang w:eastAsia="ja-JP"/>
        </w:rPr>
        <w:t>*</w:t>
      </w:r>
      <w:r w:rsidRPr="00CF5331">
        <w:rPr>
          <w:rStyle w:val="Odwoanieprzypisudolnego"/>
          <w:rFonts w:ascii="Calibri" w:eastAsia="Verdana,Italic" w:hAnsi="Calibri" w:cs="Calibri"/>
          <w:i/>
          <w:iCs/>
          <w:sz w:val="16"/>
          <w:szCs w:val="16"/>
          <w:lang w:eastAsia="ja-JP"/>
        </w:rPr>
        <w:footnoteReference w:id="1"/>
      </w:r>
      <w:r w:rsidRPr="00CF5331">
        <w:rPr>
          <w:rFonts w:ascii="Calibri" w:eastAsia="Verdana,Italic" w:hAnsi="Calibri" w:cs="Calibri"/>
          <w:i/>
          <w:iCs/>
          <w:sz w:val="10"/>
          <w:szCs w:val="10"/>
          <w:lang w:eastAsia="ja-JP"/>
        </w:rPr>
        <w:t xml:space="preserve"> </w:t>
      </w:r>
      <w:r w:rsidRPr="00CF5331">
        <w:rPr>
          <w:rFonts w:ascii="Calibri" w:eastAsia="Verdana,Italic" w:hAnsi="Calibri" w:cs="Calibri"/>
          <w:i/>
          <w:iCs/>
          <w:sz w:val="16"/>
          <w:szCs w:val="16"/>
          <w:lang w:eastAsia="ja-JP"/>
        </w:rPr>
        <w:t>UWAGA: niniejsze „Oświadczenie o braku podstaw do wykluczenia” składa każdy z Wykonawców wspólnie ubiegających się o udzielenie zamówienia.</w:t>
      </w:r>
    </w:p>
    <w:p w:rsidR="00E3297A" w:rsidRDefault="00E3297A" w:rsidP="00E3297A">
      <w:r w:rsidRPr="00CF5331">
        <w:rPr>
          <w:rFonts w:ascii="Calibri" w:hAnsi="Calibri" w:cs="Calibri"/>
          <w:sz w:val="22"/>
          <w:szCs w:val="22"/>
        </w:rPr>
        <w:br w:type="page"/>
      </w:r>
    </w:p>
    <w:p w:rsidR="00803873" w:rsidRDefault="00803873" w:rsidP="0085263D">
      <w:pPr>
        <w:spacing w:line="360" w:lineRule="auto"/>
        <w:jc w:val="center"/>
        <w:rPr>
          <w:rFonts w:ascii="Calibri" w:hAnsi="Calibri" w:cs="Calibri"/>
          <w:b/>
        </w:rPr>
      </w:pPr>
    </w:p>
    <w:p w:rsidR="004B1CC6" w:rsidRDefault="004B1CC6"/>
    <w:tbl>
      <w:tblPr>
        <w:tblpPr w:leftFromText="141" w:rightFromText="141" w:vertAnchor="text" w:tblpXSpec="right" w:tblpY="1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4B1CC6" w:rsidRPr="004B1CC6" w:rsidTr="004B1325">
        <w:trPr>
          <w:trHeight w:val="110"/>
        </w:trPr>
        <w:tc>
          <w:tcPr>
            <w:tcW w:w="1701" w:type="dxa"/>
            <w:shd w:val="pct30" w:color="auto" w:fill="auto"/>
          </w:tcPr>
          <w:p w:rsidR="004B1CC6" w:rsidRPr="004B1CC6" w:rsidRDefault="004B1CC6" w:rsidP="00597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Załącznik Nr 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F52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</w:tbl>
    <w:p w:rsidR="004B1CC6" w:rsidRPr="004B1CC6" w:rsidRDefault="004B1CC6" w:rsidP="004B1CC6">
      <w:pPr>
        <w:ind w:left="1416"/>
        <w:jc w:val="center"/>
        <w:rPr>
          <w:rFonts w:ascii="Calibri" w:hAnsi="Calibri"/>
          <w:b/>
          <w:szCs w:val="19"/>
        </w:rPr>
      </w:pPr>
    </w:p>
    <w:p w:rsidR="006439EF" w:rsidRDefault="006439EF" w:rsidP="00F5297A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84C62" w:rsidRDefault="00E84C62" w:rsidP="00F5297A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B1CC6" w:rsidRPr="004B1CC6" w:rsidRDefault="00444DFE" w:rsidP="00F5297A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76E52">
        <w:rPr>
          <w:rFonts w:ascii="Calibri" w:eastAsia="Calibri" w:hAnsi="Calibri" w:cs="Calibri"/>
          <w:b/>
        </w:rPr>
        <w:t>DA.222.3.2</w:t>
      </w:r>
      <w:r w:rsidR="00E84C62">
        <w:rPr>
          <w:rFonts w:ascii="Calibri" w:eastAsia="Calibri" w:hAnsi="Calibri" w:cs="Calibri"/>
          <w:b/>
        </w:rPr>
        <w:t>.2019</w:t>
      </w:r>
    </w:p>
    <w:p w:rsidR="004B1CC6" w:rsidRPr="004B1CC6" w:rsidRDefault="004B1CC6" w:rsidP="00C94EEA">
      <w:pPr>
        <w:pStyle w:val="Nagwek2"/>
        <w:jc w:val="center"/>
      </w:pPr>
      <w:bookmarkStart w:id="0" w:name="_Toc504063651"/>
      <w:r w:rsidRPr="004B1CC6">
        <w:t>Formularz oferty (Wzór)</w:t>
      </w:r>
      <w:bookmarkEnd w:id="0"/>
    </w:p>
    <w:p w:rsidR="004B1CC6" w:rsidRPr="004B1CC6" w:rsidRDefault="004B1CC6" w:rsidP="004B1CC6">
      <w:pPr>
        <w:jc w:val="right"/>
        <w:rPr>
          <w:rFonts w:ascii="Calibri" w:hAnsi="Calibri"/>
          <w:szCs w:val="19"/>
        </w:rPr>
      </w:pPr>
      <w:r w:rsidRPr="004B1CC6">
        <w:rPr>
          <w:rFonts w:ascii="Calibri" w:hAnsi="Calibri"/>
          <w:szCs w:val="19"/>
        </w:rPr>
        <w:t xml:space="preserve"> ________________________/_________ 201</w:t>
      </w:r>
      <w:r w:rsidR="00E21A13">
        <w:rPr>
          <w:rFonts w:ascii="Calibri" w:hAnsi="Calibri"/>
          <w:szCs w:val="19"/>
        </w:rPr>
        <w:t>9</w:t>
      </w:r>
      <w:r w:rsidRPr="004B1CC6">
        <w:rPr>
          <w:rFonts w:ascii="Calibri" w:hAnsi="Calibri"/>
          <w:szCs w:val="19"/>
        </w:rPr>
        <w:t xml:space="preserve"> r.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4B1CC6">
        <w:rPr>
          <w:rFonts w:ascii="Calibri" w:hAnsi="Calibri"/>
          <w:b/>
          <w:sz w:val="20"/>
          <w:szCs w:val="20"/>
        </w:rPr>
        <w:t>Dane Wykonawcy</w:t>
      </w:r>
      <w:r w:rsidRPr="004B1CC6">
        <w:rPr>
          <w:rFonts w:ascii="Calibri" w:hAnsi="Calibri"/>
          <w:i/>
          <w:sz w:val="18"/>
          <w:szCs w:val="18"/>
        </w:rPr>
        <w:t>(w przypadku podmiotów wspólnie ubiegających się o zamówienie, należy podać dane lidera):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b/>
          <w:sz w:val="18"/>
          <w:szCs w:val="18"/>
          <w:lang w:val="it-IT"/>
        </w:rPr>
      </w:pPr>
      <w:r w:rsidRPr="004B1CC6">
        <w:rPr>
          <w:rFonts w:ascii="Calibri" w:hAnsi="Calibri"/>
          <w:sz w:val="18"/>
          <w:szCs w:val="18"/>
          <w:lang w:val="it-IT"/>
        </w:rPr>
        <w:t>Numer telefonu i numer faksu do kontaktów ____________________________________________________________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B1CC6">
        <w:rPr>
          <w:rFonts w:ascii="Calibri" w:hAnsi="Calibri"/>
          <w:sz w:val="18"/>
          <w:szCs w:val="18"/>
        </w:rPr>
        <w:t>e-mail: do  kontaktów ________________________________________________________________________________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B1CC6">
        <w:rPr>
          <w:rFonts w:ascii="Calibri" w:hAnsi="Calibri"/>
          <w:sz w:val="18"/>
          <w:szCs w:val="18"/>
        </w:rPr>
        <w:t>adres http:// _________________________________________________________________________________________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B1CC6">
        <w:rPr>
          <w:rFonts w:ascii="Calibri" w:hAnsi="Calibri"/>
          <w:sz w:val="18"/>
          <w:szCs w:val="18"/>
        </w:rPr>
        <w:t>Województwo, w którym mieści się siedziba Wykonawcy _________________________________________________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B1CC6">
        <w:rPr>
          <w:rFonts w:ascii="Calibri" w:hAnsi="Calibri"/>
          <w:sz w:val="18"/>
          <w:szCs w:val="18"/>
        </w:rPr>
        <w:t>Nr rachunku bankowego, na który Zamawiający winien zwrócić wadium wniesione w pieniądzu: ____________________________________________________________________________________________________</w:t>
      </w:r>
    </w:p>
    <w:p w:rsidR="004B1CC6" w:rsidRPr="004B1CC6" w:rsidRDefault="004B1CC6" w:rsidP="004B1CC6">
      <w:pPr>
        <w:ind w:firstLine="5103"/>
        <w:rPr>
          <w:rFonts w:ascii="Calibri" w:hAnsi="Calibri"/>
          <w:b/>
          <w:sz w:val="2"/>
          <w:szCs w:val="22"/>
        </w:rPr>
      </w:pPr>
    </w:p>
    <w:p w:rsidR="00781392" w:rsidRDefault="00781392" w:rsidP="004B1CC6">
      <w:pPr>
        <w:ind w:firstLine="5103"/>
        <w:rPr>
          <w:rFonts w:ascii="Calibri" w:hAnsi="Calibri"/>
          <w:b/>
          <w:sz w:val="20"/>
          <w:szCs w:val="20"/>
        </w:rPr>
      </w:pPr>
    </w:p>
    <w:p w:rsidR="004B1CC6" w:rsidRPr="004B1CC6" w:rsidRDefault="004B1CC6" w:rsidP="004B1CC6">
      <w:pPr>
        <w:ind w:firstLine="5103"/>
        <w:rPr>
          <w:rFonts w:ascii="Calibri" w:hAnsi="Calibri"/>
          <w:b/>
          <w:sz w:val="20"/>
          <w:szCs w:val="20"/>
        </w:rPr>
      </w:pPr>
      <w:r w:rsidRPr="004B1CC6">
        <w:rPr>
          <w:rFonts w:ascii="Calibri" w:hAnsi="Calibri"/>
          <w:b/>
          <w:sz w:val="20"/>
          <w:szCs w:val="20"/>
        </w:rPr>
        <w:t xml:space="preserve">OFERTA dla </w:t>
      </w:r>
    </w:p>
    <w:p w:rsidR="004B1CC6" w:rsidRDefault="00E21A13" w:rsidP="00F5490C">
      <w:pPr>
        <w:ind w:left="510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Gmina Miejska Rumia – Miejski Ośrodek Pomocy</w:t>
      </w:r>
      <w:r w:rsidR="00B14706">
        <w:rPr>
          <w:rFonts w:ascii="Calibri" w:hAnsi="Calibri"/>
          <w:b/>
          <w:bCs/>
          <w:sz w:val="20"/>
          <w:szCs w:val="20"/>
        </w:rPr>
        <w:t xml:space="preserve"> Społecznej w Rumi</w:t>
      </w:r>
    </w:p>
    <w:p w:rsidR="006439EF" w:rsidRDefault="00E21A13" w:rsidP="00F5490C">
      <w:pPr>
        <w:ind w:left="510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</w:t>
      </w:r>
      <w:r w:rsidR="006439EF">
        <w:rPr>
          <w:rFonts w:ascii="Calibri" w:hAnsi="Calibri"/>
          <w:b/>
          <w:bCs/>
          <w:sz w:val="20"/>
          <w:szCs w:val="20"/>
        </w:rPr>
        <w:t>l</w:t>
      </w:r>
      <w:r>
        <w:rPr>
          <w:rFonts w:ascii="Calibri" w:hAnsi="Calibri"/>
          <w:b/>
          <w:bCs/>
          <w:sz w:val="20"/>
          <w:szCs w:val="20"/>
        </w:rPr>
        <w:t>. Ślusarska 2</w:t>
      </w:r>
    </w:p>
    <w:p w:rsidR="006439EF" w:rsidRPr="004B1CC6" w:rsidRDefault="006439EF" w:rsidP="00F5490C">
      <w:pPr>
        <w:ind w:left="510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84-230-Rumia</w:t>
      </w:r>
    </w:p>
    <w:p w:rsidR="004B1CC6" w:rsidRDefault="004B1CC6" w:rsidP="004B1CC6">
      <w:pPr>
        <w:ind w:firstLine="5103"/>
        <w:rPr>
          <w:rFonts w:ascii="Calibri" w:hAnsi="Calibri"/>
          <w:b/>
          <w:bCs/>
          <w:sz w:val="20"/>
          <w:szCs w:val="20"/>
        </w:rPr>
      </w:pPr>
    </w:p>
    <w:p w:rsidR="00781392" w:rsidRDefault="00781392" w:rsidP="004B1CC6">
      <w:pPr>
        <w:ind w:firstLine="5103"/>
        <w:rPr>
          <w:rFonts w:ascii="Calibri" w:hAnsi="Calibri"/>
          <w:b/>
          <w:bCs/>
          <w:sz w:val="20"/>
          <w:szCs w:val="20"/>
        </w:rPr>
      </w:pPr>
    </w:p>
    <w:p w:rsidR="00781392" w:rsidRPr="004B1CC6" w:rsidRDefault="00781392" w:rsidP="004B1CC6">
      <w:pPr>
        <w:ind w:firstLine="5103"/>
        <w:rPr>
          <w:rFonts w:ascii="Calibri" w:hAnsi="Calibri"/>
          <w:b/>
          <w:bCs/>
          <w:sz w:val="20"/>
          <w:szCs w:val="20"/>
        </w:rPr>
      </w:pPr>
    </w:p>
    <w:p w:rsidR="004B1CC6" w:rsidRPr="004B1CC6" w:rsidRDefault="004B1CC6" w:rsidP="004B1CC6">
      <w:pPr>
        <w:ind w:firstLine="5103"/>
        <w:rPr>
          <w:rFonts w:ascii="Calibri" w:hAnsi="Calibri"/>
          <w:b/>
          <w:bCs/>
          <w:sz w:val="2"/>
          <w:szCs w:val="16"/>
        </w:rPr>
      </w:pPr>
    </w:p>
    <w:p w:rsidR="004B1CC6" w:rsidRPr="004B1CC6" w:rsidRDefault="004B1CC6" w:rsidP="004B1CC6">
      <w:pPr>
        <w:jc w:val="both"/>
        <w:rPr>
          <w:rFonts w:ascii="Calibri" w:hAnsi="Calibri"/>
          <w:sz w:val="18"/>
          <w:szCs w:val="18"/>
        </w:rPr>
      </w:pPr>
      <w:r w:rsidRPr="004B1CC6">
        <w:rPr>
          <w:rFonts w:ascii="Calibri" w:hAnsi="Calibri"/>
          <w:sz w:val="18"/>
          <w:szCs w:val="18"/>
        </w:rPr>
        <w:t xml:space="preserve">Nawiązując do ogłoszenia o zamówieniu w postępowaniu prowadzonym w trybie </w:t>
      </w:r>
      <w:r w:rsidR="00B14706">
        <w:rPr>
          <w:rFonts w:ascii="Calibri" w:hAnsi="Calibri"/>
          <w:sz w:val="18"/>
          <w:szCs w:val="18"/>
        </w:rPr>
        <w:t>art. 138o</w:t>
      </w:r>
      <w:r w:rsidRPr="004B1CC6">
        <w:rPr>
          <w:rFonts w:ascii="Calibri" w:hAnsi="Calibri"/>
          <w:sz w:val="18"/>
          <w:szCs w:val="18"/>
        </w:rPr>
        <w:t xml:space="preserve"> pn.: </w:t>
      </w:r>
    </w:p>
    <w:p w:rsidR="007E0AB4" w:rsidRPr="007E0AB4" w:rsidRDefault="00F5297A" w:rsidP="007E0AB4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/>
          <w:sz w:val="22"/>
          <w:szCs w:val="22"/>
        </w:rPr>
        <w:t>Usługa przeprowadzenia kursu zawodowego w ramach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 xml:space="preserve">projektu 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z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podziałem na </w:t>
      </w:r>
      <w:r w:rsidR="00727101">
        <w:rPr>
          <w:rFonts w:ascii="Calibri" w:hAnsi="Calibri" w:cs="Calibri"/>
          <w:b/>
          <w:i/>
          <w:sz w:val="22"/>
          <w:szCs w:val="22"/>
        </w:rPr>
        <w:t>cztery</w:t>
      </w:r>
      <w:r w:rsidRPr="002B416A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c</w:t>
      </w:r>
      <w:r w:rsidRPr="00EF0E69">
        <w:rPr>
          <w:rFonts w:ascii="Calibri" w:hAnsi="Calibri" w:cs="Calibri"/>
          <w:b/>
          <w:i/>
          <w:sz w:val="22"/>
          <w:szCs w:val="22"/>
        </w:rPr>
        <w:t>zęści:</w:t>
      </w:r>
      <w:r w:rsidR="007E0AB4" w:rsidRPr="007E0AB4">
        <w:rPr>
          <w:rFonts w:ascii="Calibri" w:hAnsi="Calibri" w:cs="Calibri"/>
          <w:b/>
          <w:sz w:val="18"/>
          <w:szCs w:val="18"/>
        </w:rPr>
        <w:t>:</w:t>
      </w:r>
    </w:p>
    <w:p w:rsidR="007E0AB4" w:rsidRDefault="007E0AB4" w:rsidP="007E0AB4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E21A13" w:rsidRDefault="00E21A13" w:rsidP="00E21A13">
      <w:pPr>
        <w:spacing w:line="280" w:lineRule="exact"/>
        <w:jc w:val="both"/>
        <w:rPr>
          <w:rFonts w:cs="Calibri"/>
          <w:b/>
          <w:i/>
          <w:sz w:val="16"/>
          <w:szCs w:val="16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3470F7" w:rsidRPr="00E21A13" w:rsidRDefault="003470F7" w:rsidP="00E21A13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</w:p>
    <w:p w:rsidR="00F5297A" w:rsidRPr="003470F7" w:rsidRDefault="00F5297A" w:rsidP="003470F7">
      <w:pPr>
        <w:shd w:val="clear" w:color="auto" w:fill="D6E3BC"/>
        <w:spacing w:before="60" w:after="240" w:line="360" w:lineRule="auto"/>
        <w:rPr>
          <w:rFonts w:asciiTheme="minorHAnsi" w:hAnsiTheme="minorHAnsi" w:cstheme="minorHAnsi"/>
          <w:b/>
          <w:i/>
          <w:color w:val="000000" w:themeColor="text1"/>
        </w:rPr>
      </w:pPr>
      <w:r w:rsidRPr="003470F7">
        <w:rPr>
          <w:rFonts w:asciiTheme="minorHAnsi" w:hAnsiTheme="minorHAnsi" w:cstheme="minorHAnsi"/>
          <w:b/>
          <w:i/>
          <w:color w:val="000000" w:themeColor="text1"/>
        </w:rPr>
        <w:t>o wartości zamówienia poniżej wyrażonej w złotych równowartości kwoty 750.000 euro,  o której mowa w art. 138o ustawy z dnia 29 stycznia 2004 roku - Prawo zamówień</w:t>
      </w:r>
      <w:r w:rsidR="00E21A13" w:rsidRPr="003470F7">
        <w:rPr>
          <w:rFonts w:asciiTheme="minorHAnsi" w:hAnsiTheme="minorHAnsi" w:cstheme="minorHAnsi"/>
          <w:b/>
          <w:i/>
          <w:color w:val="000000" w:themeColor="text1"/>
        </w:rPr>
        <w:t xml:space="preserve"> publicznych (</w:t>
      </w:r>
      <w:proofErr w:type="spellStart"/>
      <w:r w:rsidR="00E21A13" w:rsidRPr="003470F7">
        <w:rPr>
          <w:rFonts w:asciiTheme="minorHAnsi" w:hAnsiTheme="minorHAnsi" w:cstheme="minorHAnsi"/>
          <w:b/>
          <w:i/>
          <w:color w:val="000000" w:themeColor="text1"/>
        </w:rPr>
        <w:t>t.j</w:t>
      </w:r>
      <w:proofErr w:type="spellEnd"/>
      <w:r w:rsidR="00E21A13" w:rsidRPr="003470F7">
        <w:rPr>
          <w:rFonts w:asciiTheme="minorHAnsi" w:hAnsiTheme="minorHAnsi" w:cstheme="minorHAnsi"/>
          <w:b/>
          <w:i/>
          <w:color w:val="000000" w:themeColor="text1"/>
        </w:rPr>
        <w:t>. Dz. U. z 2018</w:t>
      </w:r>
      <w:r w:rsidRPr="003470F7">
        <w:rPr>
          <w:rFonts w:asciiTheme="minorHAnsi" w:hAnsiTheme="minorHAnsi" w:cstheme="minorHAnsi"/>
          <w:b/>
          <w:i/>
          <w:color w:val="000000" w:themeColor="text1"/>
        </w:rPr>
        <w:t xml:space="preserve"> r. poz. 1</w:t>
      </w:r>
      <w:r w:rsidR="00E21A13" w:rsidRPr="003470F7">
        <w:rPr>
          <w:rFonts w:asciiTheme="minorHAnsi" w:hAnsiTheme="minorHAnsi" w:cstheme="minorHAnsi"/>
          <w:b/>
          <w:i/>
          <w:color w:val="000000" w:themeColor="text1"/>
        </w:rPr>
        <w:t>986</w:t>
      </w:r>
      <w:r w:rsidRPr="003470F7">
        <w:rPr>
          <w:rFonts w:asciiTheme="minorHAnsi" w:hAnsiTheme="minorHAnsi" w:cstheme="minorHAnsi"/>
          <w:b/>
          <w:i/>
          <w:color w:val="000000" w:themeColor="text1"/>
        </w:rPr>
        <w:t xml:space="preserve"> z </w:t>
      </w:r>
      <w:proofErr w:type="spellStart"/>
      <w:r w:rsidRPr="003470F7">
        <w:rPr>
          <w:rFonts w:asciiTheme="minorHAnsi" w:hAnsiTheme="minorHAnsi" w:cstheme="minorHAnsi"/>
          <w:b/>
          <w:i/>
          <w:color w:val="000000" w:themeColor="text1"/>
        </w:rPr>
        <w:t>późn</w:t>
      </w:r>
      <w:proofErr w:type="spellEnd"/>
      <w:r w:rsidRPr="003470F7">
        <w:rPr>
          <w:rFonts w:asciiTheme="minorHAnsi" w:hAnsiTheme="minorHAnsi" w:cstheme="minorHAnsi"/>
          <w:b/>
          <w:i/>
          <w:color w:val="000000" w:themeColor="text1"/>
        </w:rPr>
        <w:t>. zm.)</w:t>
      </w:r>
    </w:p>
    <w:p w:rsidR="00F5297A" w:rsidRPr="00F5297A" w:rsidRDefault="00F5297A" w:rsidP="00F5297A">
      <w:p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</w:p>
    <w:p w:rsidR="004B1CC6" w:rsidRPr="004B1CC6" w:rsidRDefault="004B1CC6" w:rsidP="004B1CC6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sz w:val="22"/>
          <w:szCs w:val="22"/>
        </w:rPr>
        <w:lastRenderedPageBreak/>
        <w:t>my niżej podpisani, działając w imieniu i na rzecz:</w:t>
      </w:r>
    </w:p>
    <w:p w:rsidR="004B1CC6" w:rsidRPr="004B1CC6" w:rsidRDefault="004B1CC6" w:rsidP="004B1CC6">
      <w:pPr>
        <w:spacing w:line="360" w:lineRule="auto"/>
        <w:jc w:val="both"/>
        <w:rPr>
          <w:rFonts w:ascii="Calibri" w:hAnsi="Calibri"/>
        </w:rPr>
      </w:pPr>
      <w:r w:rsidRPr="004B1CC6">
        <w:rPr>
          <w:rFonts w:ascii="Calibri" w:hAnsi="Calibri"/>
        </w:rPr>
        <w:t>___________________________________________________________________________</w:t>
      </w:r>
    </w:p>
    <w:p w:rsidR="004B1CC6" w:rsidRPr="004B1CC6" w:rsidRDefault="004B1CC6" w:rsidP="004B1CC6">
      <w:pPr>
        <w:spacing w:line="240" w:lineRule="exact"/>
        <w:jc w:val="both"/>
        <w:rPr>
          <w:rFonts w:ascii="Calibri" w:hAnsi="Calibri"/>
        </w:rPr>
      </w:pPr>
      <w:r w:rsidRPr="004B1CC6">
        <w:rPr>
          <w:rFonts w:ascii="Calibri" w:hAnsi="Calibri"/>
        </w:rPr>
        <w:t>___________________________________________________________________________</w:t>
      </w:r>
    </w:p>
    <w:p w:rsidR="004B1CC6" w:rsidRDefault="004B1CC6" w:rsidP="004B1CC6">
      <w:pPr>
        <w:jc w:val="center"/>
        <w:rPr>
          <w:rFonts w:ascii="Calibri" w:hAnsi="Calibri"/>
          <w:sz w:val="16"/>
          <w:szCs w:val="16"/>
        </w:rPr>
      </w:pPr>
      <w:r w:rsidRPr="004B1CC6">
        <w:rPr>
          <w:rFonts w:ascii="Calibri" w:hAnsi="Calibri"/>
          <w:sz w:val="16"/>
          <w:szCs w:val="16"/>
        </w:rPr>
        <w:t>(</w:t>
      </w:r>
      <w:r w:rsidRPr="004B1CC6">
        <w:rPr>
          <w:rFonts w:ascii="Calibri" w:hAnsi="Calibri"/>
          <w:i/>
          <w:sz w:val="16"/>
          <w:szCs w:val="16"/>
        </w:rPr>
        <w:t>pełna</w:t>
      </w:r>
      <w:r w:rsidR="00B14706">
        <w:rPr>
          <w:rFonts w:ascii="Calibri" w:hAnsi="Calibri"/>
          <w:i/>
          <w:sz w:val="16"/>
          <w:szCs w:val="16"/>
        </w:rPr>
        <w:t xml:space="preserve"> </w:t>
      </w:r>
      <w:r w:rsidRPr="004B1CC6">
        <w:rPr>
          <w:rFonts w:ascii="Calibri" w:hAnsi="Calibri"/>
          <w:i/>
          <w:sz w:val="16"/>
          <w:szCs w:val="16"/>
        </w:rPr>
        <w:t>nazwa i dokładny adres Wykonawcy, a w przypadku podmiotów wspólnie ubiegających się o zamówienie – pełne nazwy i adresy wszystkich podmiotów wspólnie ubiegających się o zamówienie</w:t>
      </w:r>
      <w:r w:rsidRPr="004B1CC6">
        <w:rPr>
          <w:rFonts w:ascii="Calibri" w:hAnsi="Calibri"/>
          <w:sz w:val="16"/>
          <w:szCs w:val="16"/>
        </w:rPr>
        <w:t>)</w:t>
      </w:r>
    </w:p>
    <w:p w:rsidR="00781392" w:rsidRDefault="00781392" w:rsidP="004B1CC6">
      <w:pPr>
        <w:jc w:val="center"/>
        <w:rPr>
          <w:rFonts w:ascii="Calibri" w:hAnsi="Calibri"/>
          <w:sz w:val="16"/>
          <w:szCs w:val="16"/>
        </w:rPr>
      </w:pPr>
    </w:p>
    <w:p w:rsidR="00781392" w:rsidRPr="004B1CC6" w:rsidRDefault="00781392" w:rsidP="004B1CC6">
      <w:pPr>
        <w:jc w:val="center"/>
        <w:rPr>
          <w:rFonts w:ascii="Calibri" w:hAnsi="Calibri"/>
          <w:sz w:val="16"/>
          <w:szCs w:val="16"/>
        </w:rPr>
      </w:pPr>
    </w:p>
    <w:p w:rsidR="004B1CC6" w:rsidRPr="004B1CC6" w:rsidRDefault="004B1CC6" w:rsidP="00A8111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1CC6">
        <w:rPr>
          <w:rFonts w:ascii="Calibri" w:eastAsia="Calibri" w:hAnsi="Calibri" w:cs="Calibri"/>
          <w:sz w:val="22"/>
          <w:szCs w:val="22"/>
          <w:lang w:eastAsia="en-US"/>
        </w:rPr>
        <w:t xml:space="preserve">Składam/y ofertę na wykonanie przedmiotu zamówienia w zakresie zgodnym z określonym w </w:t>
      </w:r>
      <w:r w:rsidR="00B14706">
        <w:rPr>
          <w:rFonts w:ascii="Calibri" w:eastAsia="Calibri" w:hAnsi="Calibri" w:cs="Calibri"/>
          <w:sz w:val="22"/>
          <w:szCs w:val="22"/>
          <w:lang w:eastAsia="en-US"/>
        </w:rPr>
        <w:t>Istotnych Warunków Zamówienia (</w:t>
      </w:r>
      <w:r w:rsidRPr="004B1CC6">
        <w:rPr>
          <w:rFonts w:ascii="Calibri" w:eastAsia="Calibri" w:hAnsi="Calibri" w:cs="Calibri"/>
          <w:sz w:val="22"/>
          <w:szCs w:val="22"/>
          <w:lang w:eastAsia="en-US"/>
        </w:rPr>
        <w:t>IWZ).</w:t>
      </w:r>
    </w:p>
    <w:p w:rsidR="004B1CC6" w:rsidRPr="00781392" w:rsidRDefault="004B1CC6" w:rsidP="004B1CC6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781392">
        <w:rPr>
          <w:rFonts w:ascii="Calibri" w:eastAsia="Calibri" w:hAnsi="Calibri"/>
          <w:b/>
          <w:i/>
          <w:sz w:val="20"/>
          <w:szCs w:val="20"/>
        </w:rPr>
        <w:t>UWAGA:</w:t>
      </w:r>
    </w:p>
    <w:p w:rsidR="004B1CC6" w:rsidRDefault="004B1CC6" w:rsidP="004B1CC6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781392">
        <w:rPr>
          <w:rFonts w:ascii="Calibri" w:eastAsia="Calibri" w:hAnsi="Calibri"/>
          <w:sz w:val="20"/>
          <w:szCs w:val="20"/>
        </w:rPr>
        <w:sym w:font="Wingdings 3" w:char="F07F"/>
      </w:r>
      <w:r w:rsidRPr="00781392">
        <w:rPr>
          <w:rFonts w:ascii="Calibri" w:eastAsia="Calibri" w:hAnsi="Calibri" w:cs="Calibri"/>
          <w:b/>
          <w:i/>
          <w:sz w:val="20"/>
          <w:szCs w:val="20"/>
        </w:rPr>
        <w:t>- poniżej należy zaznaczyć znakiem „X”, w zależności na jaką Część Wykonawca składa ofertę</w:t>
      </w:r>
    </w:p>
    <w:p w:rsidR="00781392" w:rsidRDefault="00781392" w:rsidP="004B1CC6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781392" w:rsidRPr="00781392" w:rsidRDefault="00781392" w:rsidP="004B1CC6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4B1CC6" w:rsidRPr="00E21A13" w:rsidRDefault="004B1CC6" w:rsidP="00E21A13">
      <w:pPr>
        <w:numPr>
          <w:ilvl w:val="0"/>
          <w:numId w:val="2"/>
        </w:numPr>
        <w:ind w:left="567" w:hanging="283"/>
        <w:contextualSpacing/>
        <w:jc w:val="both"/>
        <w:rPr>
          <w:rFonts w:ascii="Calibri" w:eastAsia="BookmanOldStyle" w:hAnsi="Calibri" w:cs="Calibri"/>
          <w:sz w:val="22"/>
          <w:szCs w:val="22"/>
          <w:lang w:eastAsia="en-US"/>
        </w:rPr>
      </w:pPr>
      <w:r w:rsidRPr="00E21A13">
        <w:rPr>
          <w:rFonts w:ascii="Calibri" w:eastAsia="Calibri" w:hAnsi="Calibri" w:cs="Calibri"/>
          <w:sz w:val="22"/>
          <w:szCs w:val="22"/>
          <w:lang w:eastAsia="en-US"/>
        </w:rPr>
        <w:sym w:font="Wingdings 3" w:char="F07F"/>
      </w:r>
      <w:r w:rsidR="00E21A13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E21A13"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zakresie c</w:t>
      </w:r>
      <w:r w:rsidR="006B568B">
        <w:rPr>
          <w:rFonts w:ascii="Calibri" w:eastAsia="BookmanOldStyle" w:hAnsi="Calibri" w:cs="Calibri"/>
          <w:sz w:val="22"/>
          <w:szCs w:val="22"/>
          <w:lang w:eastAsia="en-US"/>
        </w:rPr>
        <w:t>zęści</w:t>
      </w:r>
      <w:r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1:</w:t>
      </w:r>
      <w:r w:rsidR="00E21A13"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k</w:t>
      </w:r>
      <w:r w:rsidR="007E0AB4"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urs: </w:t>
      </w:r>
      <w:r w:rsidR="006444C6">
        <w:rPr>
          <w:rFonts w:asciiTheme="minorHAnsi" w:hAnsiTheme="minorHAnsi" w:cstheme="minorHAnsi"/>
          <w:b/>
          <w:sz w:val="22"/>
          <w:szCs w:val="22"/>
        </w:rPr>
        <w:t>florysta</w:t>
      </w:r>
      <w:r w:rsidR="007665BF" w:rsidRPr="00E21A13">
        <w:rPr>
          <w:rFonts w:ascii="Calibri" w:eastAsia="BookmanOldStyle" w:hAnsi="Calibri" w:cs="Calibri"/>
          <w:sz w:val="22"/>
          <w:szCs w:val="22"/>
          <w:lang w:eastAsia="en-US"/>
        </w:rPr>
        <w:t>,</w:t>
      </w:r>
      <w:r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przedkładam </w:t>
      </w:r>
      <w:r w:rsidR="00B84368" w:rsidRPr="00E21A13">
        <w:rPr>
          <w:rFonts w:ascii="Calibri" w:eastAsia="BookmanOldStyle" w:hAnsi="Calibri" w:cs="Calibri"/>
          <w:sz w:val="22"/>
          <w:szCs w:val="22"/>
          <w:lang w:eastAsia="en-US"/>
        </w:rPr>
        <w:t>według poniższej kalkulacji</w:t>
      </w:r>
      <w:r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: </w:t>
      </w:r>
    </w:p>
    <w:p w:rsidR="00781392" w:rsidRPr="00781392" w:rsidRDefault="00A401AC" w:rsidP="00E21A13">
      <w:pPr>
        <w:pStyle w:val="Akapitzlist"/>
        <w:ind w:left="1434" w:hanging="867"/>
        <w:jc w:val="both"/>
        <w:rPr>
          <w:rFonts w:eastAsia="BookmanOldStyle" w:cs="Calibri"/>
          <w:b/>
        </w:rPr>
      </w:pPr>
      <w:r>
        <w:rPr>
          <w:rFonts w:eastAsia="BookmanOldStyle" w:cs="Calibri"/>
          <w:b/>
        </w:rPr>
        <w:t>a)</w:t>
      </w:r>
      <w:r w:rsidR="00781392">
        <w:rPr>
          <w:rFonts w:eastAsia="BookmanOldStyle" w:cs="Calibri"/>
          <w:b/>
        </w:rPr>
        <w:t>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7E0AB4" w:rsidRPr="007E0AB4" w:rsidTr="007E0AB4">
        <w:trPr>
          <w:trHeight w:hRule="exact"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1 </w:t>
            </w:r>
            <w:r w:rsidR="009445DD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U</w:t>
            </w:r>
            <w:r w:rsidRPr="007E0AB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4" w:rsidRPr="002B416A" w:rsidRDefault="007E0AB4" w:rsidP="002B416A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</w:t>
            </w:r>
            <w:r w:rsid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5</w:t>
            </w:r>
            <w:r w:rsidRP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Uczestników kursu </w:t>
            </w:r>
          </w:p>
        </w:tc>
      </w:tr>
      <w:tr w:rsidR="007E0AB4" w:rsidRPr="007E0AB4" w:rsidTr="007E0AB4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AB4" w:rsidRPr="007E0AB4" w:rsidRDefault="007E0AB4" w:rsidP="007E0AB4">
            <w:pPr>
              <w:pStyle w:val="Akapitzlist"/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2B416A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</w:tr>
      <w:tr w:rsidR="007E0AB4" w:rsidRPr="007E0AB4" w:rsidTr="007E0AB4">
        <w:trPr>
          <w:trHeight w:val="1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AB4" w:rsidRPr="007E0AB4" w:rsidRDefault="007E0AB4" w:rsidP="00A81114">
            <w:pPr>
              <w:pStyle w:val="Akapitzlist"/>
              <w:numPr>
                <w:ilvl w:val="0"/>
                <w:numId w:val="21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AB4" w:rsidRPr="007665BF" w:rsidRDefault="007E0AB4" w:rsidP="006444C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Przeprowadzenie kursu, zgodnie z wymogami określonymi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, przy założeniu liczby Uczestników: </w:t>
            </w:r>
            <w:r w:rsidR="002B41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147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4C6">
              <w:rPr>
                <w:rFonts w:asciiTheme="minorHAnsi" w:hAnsiTheme="minorHAnsi" w:cstheme="minorHAnsi"/>
                <w:sz w:val="20"/>
                <w:szCs w:val="20"/>
              </w:rPr>
              <w:t xml:space="preserve">150 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h lekcyjnych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2B416A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 xml:space="preserve"> Uczestników </w:t>
            </w:r>
          </w:p>
          <w:p w:rsidR="007E0AB4" w:rsidRPr="002B416A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="00E21A13" w:rsidRPr="002B416A"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7E0AB4" w:rsidRPr="002B416A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 w:rsidR="00E21A13" w:rsidRPr="002B416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7E0AB4" w:rsidRPr="007E0AB4" w:rsidTr="007E0AB4">
        <w:trPr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A81114">
            <w:pPr>
              <w:pStyle w:val="Akapitzlist"/>
              <w:numPr>
                <w:ilvl w:val="0"/>
                <w:numId w:val="21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7E0AB4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Zapewnienie sali szkoleniowej na potrzeby szkolenia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7E0AB4" w:rsidRPr="007E0AB4" w:rsidRDefault="007E0AB4" w:rsidP="007E0AB4">
            <w:pPr>
              <w:shd w:val="solid" w:color="auto" w:fill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………………. zł</w:t>
            </w:r>
          </w:p>
        </w:tc>
      </w:tr>
      <w:tr w:rsidR="007E0AB4" w:rsidRPr="007E0AB4" w:rsidTr="007E0AB4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A81114">
            <w:pPr>
              <w:pStyle w:val="Akapitzlist"/>
              <w:numPr>
                <w:ilvl w:val="0"/>
                <w:numId w:val="21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2B416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Zestawy szkoleniowe 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przy założeniu liczby Uczestników: </w:t>
            </w:r>
            <w:r w:rsidR="002B416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E21A13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dla 1 Uczestnika ………………. </w:t>
            </w:r>
            <w:r w:rsidR="00E21A13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2B416A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 xml:space="preserve">Uczestników </w:t>
            </w:r>
          </w:p>
          <w:p w:rsidR="007E0AB4" w:rsidRPr="007E0AB4" w:rsidRDefault="007E0AB4" w:rsidP="002B416A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>(cena z kol. „C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="00E21A13">
              <w:rPr>
                <w:rFonts w:asciiTheme="minorHAnsi" w:hAnsiTheme="minorHAnsi" w:cstheme="minorHAnsi"/>
                <w:sz w:val="20"/>
                <w:szCs w:val="20"/>
              </w:rPr>
              <w:t xml:space="preserve"> ilość Uczestników z kol. ,,D”) 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 w:rsidR="00E21A13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B14706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7E0AB4" w:rsidRPr="007E0AB4" w:rsidTr="007E0AB4">
        <w:trPr>
          <w:trHeight w:val="564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7E0AB4">
            <w:pPr>
              <w:pStyle w:val="Akapitzlist"/>
              <w:shd w:val="clear" w:color="auto" w:fill="FFFFFF"/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</w:pPr>
          </w:p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1</w:t>
            </w:r>
            <w:r w:rsidRPr="007E0AB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cen w kolumnie „D” (z wiersza 1 </w:t>
            </w:r>
            <w:r w:rsidR="00E21A1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3)</w:t>
            </w:r>
          </w:p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 zł</w:t>
            </w:r>
          </w:p>
        </w:tc>
      </w:tr>
    </w:tbl>
    <w:p w:rsidR="007E0AB4" w:rsidRDefault="007E0AB4" w:rsidP="007E0AB4">
      <w:pPr>
        <w:ind w:left="1068"/>
        <w:contextualSpacing/>
        <w:jc w:val="both"/>
        <w:rPr>
          <w:rFonts w:ascii="Calibri" w:eastAsia="BookmanOldStyle" w:hAnsi="Calibri" w:cs="Calibri"/>
          <w:sz w:val="22"/>
          <w:szCs w:val="22"/>
          <w:lang w:eastAsia="en-US"/>
        </w:rPr>
      </w:pPr>
    </w:p>
    <w:p w:rsidR="00095836" w:rsidRPr="007665BF" w:rsidRDefault="00095836" w:rsidP="00095836">
      <w:pPr>
        <w:suppressAutoHyphens/>
        <w:spacing w:before="120" w:after="120"/>
        <w:ind w:left="567" w:firstLine="708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7665BF">
        <w:rPr>
          <w:rFonts w:ascii="Calibri" w:hAnsi="Calibri" w:cs="Arial"/>
          <w:b/>
          <w:sz w:val="22"/>
          <w:szCs w:val="22"/>
          <w:lang w:eastAsia="ar-SA"/>
        </w:rPr>
        <w:t>(słownie</w:t>
      </w:r>
      <w:r w:rsidR="00E828EC" w:rsidRPr="007665BF">
        <w:rPr>
          <w:rFonts w:ascii="Calibri" w:hAnsi="Calibri" w:cs="Arial"/>
          <w:b/>
          <w:sz w:val="22"/>
          <w:szCs w:val="22"/>
          <w:lang w:eastAsia="ar-SA"/>
        </w:rPr>
        <w:t xml:space="preserve"> złotych</w:t>
      </w:r>
      <w:r w:rsidRPr="007665BF">
        <w:rPr>
          <w:rFonts w:ascii="Calibri" w:hAnsi="Calibri" w:cs="Arial"/>
          <w:b/>
          <w:sz w:val="22"/>
          <w:szCs w:val="22"/>
          <w:lang w:eastAsia="ar-SA"/>
        </w:rPr>
        <w:t>: ……………………………………………………………………………………………)</w:t>
      </w:r>
    </w:p>
    <w:p w:rsidR="004B1CC6" w:rsidRPr="004B1CC6" w:rsidRDefault="004B1CC6" w:rsidP="004B1CC6">
      <w:pPr>
        <w:ind w:left="1068"/>
        <w:jc w:val="both"/>
        <w:rPr>
          <w:rFonts w:ascii="Calibri" w:eastAsia="BookmanOldStyle" w:hAnsi="Calibri" w:cs="Calibri"/>
          <w:b/>
          <w:sz w:val="22"/>
          <w:szCs w:val="22"/>
        </w:rPr>
      </w:pPr>
      <w:r w:rsidRPr="004B1CC6">
        <w:rPr>
          <w:rFonts w:ascii="Calibri" w:eastAsia="BookmanOldStyle" w:hAnsi="Calibri" w:cs="Calibri"/>
          <w:b/>
          <w:sz w:val="22"/>
          <w:szCs w:val="22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DB3EBF" w:rsidRDefault="00095836" w:rsidP="00E21A13">
      <w:pPr>
        <w:pStyle w:val="Akapitzlist"/>
        <w:numPr>
          <w:ilvl w:val="0"/>
          <w:numId w:val="41"/>
        </w:numPr>
        <w:tabs>
          <w:tab w:val="left" w:pos="993"/>
        </w:tabs>
        <w:ind w:firstLine="207"/>
        <w:jc w:val="both"/>
        <w:rPr>
          <w:rFonts w:eastAsia="BookmanOldStyle" w:cs="Calibri"/>
          <w:b/>
        </w:rPr>
      </w:pPr>
      <w:r w:rsidRPr="000829CC">
        <w:rPr>
          <w:rFonts w:eastAsia="BookmanOldStyle" w:cs="Calibri"/>
          <w:b/>
        </w:rPr>
        <w:t xml:space="preserve">informacje do kryterium </w:t>
      </w:r>
      <w:r w:rsidR="00100E48" w:rsidRPr="000829CC">
        <w:rPr>
          <w:rFonts w:eastAsia="BookmanOldStyle" w:cs="Calibri"/>
          <w:b/>
        </w:rPr>
        <w:t>D</w:t>
      </w:r>
      <w:r w:rsidRPr="000829CC">
        <w:rPr>
          <w:rFonts w:eastAsia="BookmanOldStyle" w:cs="Calibri"/>
          <w:b/>
        </w:rPr>
        <w:t xml:space="preserve">oświadczenie </w:t>
      </w:r>
      <w:r w:rsidR="007665BF">
        <w:rPr>
          <w:rFonts w:eastAsia="BookmanOldStyle" w:cs="Calibri"/>
          <w:b/>
        </w:rPr>
        <w:t xml:space="preserve">wykazano w Załączniku </w:t>
      </w:r>
      <w:r w:rsidR="000829CC">
        <w:rPr>
          <w:rFonts w:eastAsia="BookmanOldStyle" w:cs="Calibri"/>
          <w:b/>
        </w:rPr>
        <w:t>do oferty</w:t>
      </w:r>
    </w:p>
    <w:p w:rsidR="00E21A13" w:rsidRDefault="00E21A13">
      <w:pPr>
        <w:rPr>
          <w:rFonts w:ascii="Calibri" w:eastAsia="BookmanOldStyle" w:hAnsi="Calibri" w:cs="Calibri"/>
          <w:b/>
          <w:sz w:val="22"/>
          <w:szCs w:val="22"/>
          <w:lang w:eastAsia="en-US"/>
        </w:rPr>
      </w:pPr>
      <w:r>
        <w:rPr>
          <w:rFonts w:ascii="Calibri" w:eastAsia="BookmanOldStyle" w:hAnsi="Calibri" w:cs="Calibri"/>
          <w:b/>
          <w:sz w:val="22"/>
          <w:szCs w:val="22"/>
          <w:lang w:eastAsia="en-US"/>
        </w:rPr>
        <w:br w:type="page"/>
      </w:r>
    </w:p>
    <w:p w:rsidR="00DB3EBF" w:rsidRPr="00E21A13" w:rsidRDefault="00DB3EBF">
      <w:pPr>
        <w:rPr>
          <w:rFonts w:ascii="Calibri" w:eastAsia="BookmanOldStyle" w:hAnsi="Calibri" w:cs="Calibri"/>
          <w:b/>
          <w:sz w:val="22"/>
          <w:szCs w:val="22"/>
          <w:lang w:eastAsia="en-US"/>
        </w:rPr>
      </w:pPr>
    </w:p>
    <w:p w:rsidR="0064257E" w:rsidRDefault="0064257E" w:rsidP="00E21A13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Calibri" w:eastAsia="BookmanOldStyle" w:hAnsi="Calibri" w:cs="Calibri"/>
          <w:sz w:val="22"/>
          <w:szCs w:val="22"/>
          <w:lang w:eastAsia="en-US"/>
        </w:rPr>
      </w:pPr>
      <w:r w:rsidRPr="00E21A13">
        <w:rPr>
          <w:rFonts w:ascii="Calibri" w:eastAsia="Calibri" w:hAnsi="Calibri"/>
          <w:sz w:val="22"/>
          <w:szCs w:val="22"/>
          <w:lang w:eastAsia="en-US"/>
        </w:rPr>
        <w:sym w:font="Wingdings 3" w:char="F07F"/>
      </w:r>
      <w:r w:rsidR="00E21A13">
        <w:rPr>
          <w:rFonts w:ascii="Calibri" w:eastAsia="Calibri" w:hAnsi="Calibri"/>
          <w:sz w:val="22"/>
          <w:szCs w:val="22"/>
          <w:lang w:eastAsia="en-US"/>
        </w:rPr>
        <w:t xml:space="preserve"> w</w:t>
      </w:r>
      <w:r w:rsid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zakresie c</w:t>
      </w:r>
      <w:r w:rsidR="006B568B">
        <w:rPr>
          <w:rFonts w:ascii="Calibri" w:eastAsia="BookmanOldStyle" w:hAnsi="Calibri" w:cs="Calibri"/>
          <w:sz w:val="22"/>
          <w:szCs w:val="22"/>
          <w:lang w:eastAsia="en-US"/>
        </w:rPr>
        <w:t>zęści</w:t>
      </w:r>
      <w:r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</w:t>
      </w:r>
      <w:r w:rsidR="003A5FB4" w:rsidRPr="00E21A13">
        <w:rPr>
          <w:rFonts w:ascii="Calibri" w:eastAsia="BookmanOldStyle" w:hAnsi="Calibri" w:cs="Calibri"/>
          <w:sz w:val="22"/>
          <w:szCs w:val="22"/>
          <w:lang w:eastAsia="en-US"/>
        </w:rPr>
        <w:t>2</w:t>
      </w:r>
      <w:r w:rsidR="007665BF"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: </w:t>
      </w:r>
      <w:r w:rsidR="00E21A13">
        <w:rPr>
          <w:rFonts w:ascii="Calibri" w:eastAsia="BookmanOldStyle" w:hAnsi="Calibri" w:cs="Calibri"/>
          <w:sz w:val="22"/>
          <w:szCs w:val="22"/>
          <w:lang w:eastAsia="en-US"/>
        </w:rPr>
        <w:t>k</w:t>
      </w:r>
      <w:r w:rsidR="00781392"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urs: </w:t>
      </w:r>
      <w:r w:rsidR="006444C6">
        <w:rPr>
          <w:rFonts w:asciiTheme="minorHAnsi" w:hAnsiTheme="minorHAnsi" w:cstheme="minorHAnsi"/>
          <w:b/>
        </w:rPr>
        <w:t>magazynier</w:t>
      </w:r>
      <w:r w:rsidR="007665BF" w:rsidRPr="00E21A13">
        <w:rPr>
          <w:rFonts w:ascii="Calibri" w:eastAsia="BookmanOldStyle" w:hAnsi="Calibri" w:cs="Calibri"/>
          <w:sz w:val="22"/>
          <w:szCs w:val="22"/>
          <w:lang w:eastAsia="en-US"/>
        </w:rPr>
        <w:t>,</w:t>
      </w:r>
      <w:r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przedkładam za:</w:t>
      </w:r>
    </w:p>
    <w:p w:rsidR="00B81FA8" w:rsidRPr="004A483A" w:rsidRDefault="00A401AC" w:rsidP="00E21A13">
      <w:pPr>
        <w:ind w:firstLine="567"/>
        <w:jc w:val="both"/>
        <w:rPr>
          <w:rFonts w:asciiTheme="minorHAnsi" w:eastAsia="BookmanOldStyle" w:hAnsiTheme="minorHAnsi" w:cstheme="minorHAnsi"/>
          <w:b/>
          <w:sz w:val="22"/>
          <w:szCs w:val="22"/>
        </w:rPr>
      </w:pPr>
      <w:r w:rsidRPr="004A483A">
        <w:rPr>
          <w:rFonts w:asciiTheme="minorHAnsi" w:eastAsia="BookmanOldStyle" w:hAnsiTheme="minorHAnsi" w:cstheme="minorHAnsi"/>
          <w:b/>
          <w:sz w:val="22"/>
          <w:szCs w:val="22"/>
        </w:rPr>
        <w:t>a)</w:t>
      </w:r>
      <w:r w:rsidR="00B81FA8" w:rsidRPr="004A483A">
        <w:rPr>
          <w:rFonts w:asciiTheme="minorHAnsi" w:eastAsia="BookmanOldStyle" w:hAnsiTheme="minorHAnsi" w:cstheme="minorHAnsi"/>
          <w:b/>
          <w:sz w:val="22"/>
          <w:szCs w:val="22"/>
        </w:rPr>
        <w:t>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062"/>
        <w:gridCol w:w="2410"/>
        <w:gridCol w:w="2410"/>
      </w:tblGrid>
      <w:tr w:rsidR="009445DD" w:rsidRPr="0084668A" w:rsidTr="009445DD">
        <w:trPr>
          <w:trHeight w:hRule="exact" w:val="5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81392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>Lp.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5DD" w:rsidRPr="00781392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Przedmiot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81392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Cena brutto za 1 Uczestnika kursu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2B416A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</w:t>
            </w:r>
            <w:r w:rsid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Uczestników kursu</w:t>
            </w:r>
          </w:p>
        </w:tc>
      </w:tr>
      <w:tr w:rsidR="009445DD" w:rsidRPr="0084668A" w:rsidTr="009445DD">
        <w:trPr>
          <w:trHeight w:hRule="exact" w:val="5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81392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>A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81392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D</w:t>
            </w:r>
          </w:p>
        </w:tc>
      </w:tr>
      <w:tr w:rsidR="009445DD" w:rsidRPr="0084668A" w:rsidTr="009445DD">
        <w:trPr>
          <w:trHeight w:val="11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45DD" w:rsidRPr="00781392" w:rsidRDefault="009445DD" w:rsidP="00A81114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45DD" w:rsidRPr="00781392" w:rsidRDefault="009445DD" w:rsidP="006444C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sz w:val="20"/>
                <w:szCs w:val="20"/>
              </w:rPr>
              <w:t xml:space="preserve">Przeprowadzenie kursu, zgodnie z wymogami określonymi w Ogłoszeniu, przy założeniu liczby Uczestników: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147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4C6">
              <w:rPr>
                <w:rFonts w:asciiTheme="minorHAnsi" w:hAnsiTheme="minorHAnsi" w:cstheme="minorHAnsi"/>
                <w:sz w:val="20"/>
                <w:szCs w:val="20"/>
              </w:rPr>
              <w:t xml:space="preserve">150 </w:t>
            </w:r>
            <w:r w:rsidRPr="00781392">
              <w:rPr>
                <w:rFonts w:asciiTheme="minorHAnsi" w:hAnsiTheme="minorHAnsi" w:cstheme="minorHAnsi"/>
                <w:sz w:val="20"/>
                <w:szCs w:val="20"/>
              </w:rPr>
              <w:t xml:space="preserve">h lekcyjnych szkolenia dla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392">
              <w:rPr>
                <w:rFonts w:asciiTheme="minorHAnsi" w:hAnsiTheme="minorHAnsi" w:cstheme="minorHAnsi"/>
                <w:sz w:val="20"/>
                <w:szCs w:val="20"/>
              </w:rPr>
              <w:t xml:space="preserve"> Uczestnika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5DD" w:rsidRPr="00781392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E0AB4" w:rsidRDefault="009445DD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Uczestników </w:t>
            </w:r>
          </w:p>
          <w:p w:rsidR="00E21A13" w:rsidRPr="007E0AB4" w:rsidRDefault="00E21A13" w:rsidP="00E21A13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9445DD" w:rsidRPr="00781392" w:rsidRDefault="00E21A13" w:rsidP="00E21A13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9445DD" w:rsidRPr="0084668A" w:rsidTr="009445DD">
        <w:trPr>
          <w:trHeight w:val="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45DD" w:rsidRPr="00781392" w:rsidRDefault="009445DD" w:rsidP="00A81114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45DD" w:rsidRPr="00781392" w:rsidRDefault="009445DD" w:rsidP="00781392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Zapewnienie sali szkoleniowej na potrzeby szkolenia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445DD" w:rsidRPr="00781392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5DD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 w:rsidR="00B14706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:rsidR="009445DD" w:rsidRPr="00781392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5DD" w:rsidRPr="0084668A" w:rsidTr="009445DD">
        <w:trPr>
          <w:trHeight w:val="6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5DD" w:rsidRPr="00781392" w:rsidRDefault="009445DD" w:rsidP="00A81114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5DD" w:rsidRPr="00781392" w:rsidRDefault="009445DD" w:rsidP="002B416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Zestawy szkoleniowe </w:t>
            </w:r>
            <w:r w:rsidRPr="00781392">
              <w:rPr>
                <w:rFonts w:asciiTheme="minorHAnsi" w:hAnsiTheme="minorHAnsi" w:cstheme="minorHAnsi"/>
                <w:sz w:val="20"/>
                <w:szCs w:val="20"/>
              </w:rPr>
              <w:t xml:space="preserve">przy założeniu liczby Uczestników: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5DD" w:rsidRPr="00781392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E0AB4" w:rsidRDefault="009445DD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 Uczestników </w:t>
            </w:r>
          </w:p>
          <w:p w:rsidR="00E21A13" w:rsidRPr="007E0AB4" w:rsidRDefault="00E21A13" w:rsidP="00E21A13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9445DD" w:rsidRPr="00781392" w:rsidRDefault="00E21A13" w:rsidP="00E21A13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BD1AFF" w:rsidRPr="0084668A" w:rsidTr="00D958E7">
        <w:trPr>
          <w:trHeight w:val="1133"/>
        </w:trPr>
        <w:tc>
          <w:tcPr>
            <w:tcW w:w="6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AFF" w:rsidRPr="00781392" w:rsidRDefault="00BD1AFF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RAZEM CENA BRUTTO OFERTY W CZĘŚCI 2 ZAMÓWIENIA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Default="00BD1AFF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1AFF" w:rsidRPr="007E0AB4" w:rsidRDefault="00BD1AFF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cen w kolumnie „D” (z wiersza 1 </w:t>
            </w:r>
            <w:r w:rsidR="00E21A1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3)</w:t>
            </w:r>
          </w:p>
          <w:p w:rsidR="00BD1AFF" w:rsidRPr="00781392" w:rsidRDefault="00BD1AFF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 zł</w:t>
            </w:r>
          </w:p>
        </w:tc>
      </w:tr>
    </w:tbl>
    <w:p w:rsidR="009B6291" w:rsidRPr="007665BF" w:rsidRDefault="009B6291" w:rsidP="009B6291">
      <w:pPr>
        <w:suppressAutoHyphens/>
        <w:spacing w:before="120" w:after="120"/>
        <w:ind w:left="567" w:firstLine="708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7665BF">
        <w:rPr>
          <w:rFonts w:ascii="Calibri" w:hAnsi="Calibri" w:cs="Arial"/>
          <w:b/>
          <w:sz w:val="22"/>
          <w:szCs w:val="22"/>
          <w:lang w:eastAsia="ar-SA"/>
        </w:rPr>
        <w:t>(słownie: ……………………………………………………………………………………………)</w:t>
      </w:r>
    </w:p>
    <w:p w:rsidR="0064257E" w:rsidRPr="004B1CC6" w:rsidRDefault="0064257E" w:rsidP="0064257E">
      <w:pPr>
        <w:ind w:left="1068"/>
        <w:jc w:val="both"/>
        <w:rPr>
          <w:rFonts w:ascii="Calibri" w:eastAsia="BookmanOldStyle" w:hAnsi="Calibri" w:cs="Calibri"/>
          <w:b/>
          <w:sz w:val="22"/>
          <w:szCs w:val="22"/>
        </w:rPr>
      </w:pPr>
      <w:r w:rsidRPr="004B1CC6">
        <w:rPr>
          <w:rFonts w:ascii="Calibri" w:eastAsia="BookmanOldStyle" w:hAnsi="Calibri" w:cs="Calibri"/>
          <w:b/>
          <w:sz w:val="22"/>
          <w:szCs w:val="22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B81FA8" w:rsidRDefault="00B81FA8" w:rsidP="00E21A13">
      <w:pPr>
        <w:pStyle w:val="Akapitzlist"/>
        <w:numPr>
          <w:ilvl w:val="0"/>
          <w:numId w:val="20"/>
        </w:numPr>
        <w:ind w:left="851" w:hanging="284"/>
        <w:jc w:val="both"/>
        <w:rPr>
          <w:rFonts w:eastAsia="BookmanOldStyle" w:cs="Calibri"/>
          <w:b/>
        </w:rPr>
      </w:pPr>
      <w:r w:rsidRPr="00B81FA8">
        <w:rPr>
          <w:rFonts w:eastAsia="BookmanOldStyle" w:cs="Calibri"/>
          <w:b/>
        </w:rPr>
        <w:t>informacje do kryterium Doświadczenie wykazano w Załączniku do oferty</w:t>
      </w:r>
    </w:p>
    <w:p w:rsidR="006B568B" w:rsidRDefault="006B568B" w:rsidP="006B568B">
      <w:pPr>
        <w:pStyle w:val="Akapitzlist"/>
        <w:ind w:left="851"/>
        <w:jc w:val="both"/>
        <w:rPr>
          <w:rFonts w:eastAsia="BookmanOldStyle" w:cs="Calibri"/>
          <w:b/>
        </w:rPr>
      </w:pPr>
    </w:p>
    <w:p w:rsidR="004E22A5" w:rsidRPr="006B568B" w:rsidRDefault="004E22A5" w:rsidP="003E6308">
      <w:pPr>
        <w:pStyle w:val="Akapitzlist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426" w:hanging="284"/>
        <w:rPr>
          <w:rFonts w:eastAsia="BookmanOldStyle" w:cs="Calibri"/>
        </w:rPr>
      </w:pPr>
      <w:r w:rsidRPr="006B568B">
        <w:sym w:font="Wingdings 3" w:char="F07F"/>
      </w:r>
      <w:r w:rsidR="006B568B" w:rsidRPr="006B568B">
        <w:t xml:space="preserve"> w</w:t>
      </w:r>
      <w:r w:rsidR="006B568B">
        <w:rPr>
          <w:rFonts w:eastAsia="BookmanOldStyle" w:cs="Calibri"/>
        </w:rPr>
        <w:t xml:space="preserve"> zakresie części</w:t>
      </w:r>
      <w:r w:rsidR="003A5FB4" w:rsidRPr="006B568B">
        <w:rPr>
          <w:rFonts w:eastAsia="BookmanOldStyle" w:cs="Calibri"/>
        </w:rPr>
        <w:t xml:space="preserve"> 3</w:t>
      </w:r>
      <w:r w:rsidR="007665BF" w:rsidRPr="006B568B">
        <w:rPr>
          <w:rFonts w:eastAsia="BookmanOldStyle" w:cs="Calibri"/>
        </w:rPr>
        <w:t xml:space="preserve">: </w:t>
      </w:r>
      <w:r w:rsidR="006B568B">
        <w:t>k</w:t>
      </w:r>
      <w:r w:rsidR="007665BF" w:rsidRPr="006B568B">
        <w:t>urs</w:t>
      </w:r>
      <w:r w:rsidR="00F5297A" w:rsidRPr="006B568B">
        <w:t xml:space="preserve"> </w:t>
      </w:r>
      <w:r w:rsidR="00F5297A" w:rsidRPr="006B568B">
        <w:rPr>
          <w:rFonts w:asciiTheme="minorHAnsi" w:hAnsiTheme="minorHAnsi" w:cstheme="minorHAnsi"/>
          <w:b/>
          <w:color w:val="FF0000"/>
        </w:rPr>
        <w:t xml:space="preserve"> </w:t>
      </w:r>
      <w:r w:rsidR="00F72831" w:rsidRPr="003432B9">
        <w:rPr>
          <w:rFonts w:asciiTheme="minorHAnsi" w:hAnsiTheme="minorHAnsi" w:cstheme="minorHAnsi"/>
          <w:b/>
        </w:rPr>
        <w:t xml:space="preserve">wizażysta/stylista/wizażystka/stylistka </w:t>
      </w:r>
      <w:r w:rsidRPr="006B568B">
        <w:rPr>
          <w:rFonts w:eastAsia="BookmanOldStyle" w:cs="Calibri"/>
        </w:rPr>
        <w:t>przedkładam za:</w:t>
      </w:r>
    </w:p>
    <w:p w:rsidR="004E22A5" w:rsidRPr="004A483A" w:rsidRDefault="004A483A" w:rsidP="004A483A">
      <w:pPr>
        <w:suppressAutoHyphens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4A483A">
        <w:rPr>
          <w:rFonts w:asciiTheme="minorHAnsi" w:hAnsiTheme="minorHAnsi" w:cstheme="minorHAnsi"/>
          <w:b/>
          <w:sz w:val="22"/>
          <w:szCs w:val="22"/>
        </w:rPr>
        <w:t>a)</w:t>
      </w:r>
      <w:r w:rsidR="004E22A5" w:rsidRPr="004A483A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4E22A5" w:rsidRPr="004E22A5" w:rsidTr="00041525">
        <w:trPr>
          <w:trHeight w:hRule="exact" w:val="6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1 </w:t>
            </w:r>
            <w:r w:rsidR="004A483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U</w:t>
            </w: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2A5" w:rsidRPr="004E22A5" w:rsidRDefault="004E22A5" w:rsidP="002B416A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</w:t>
            </w:r>
            <w:r w:rsid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5 </w:t>
            </w: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Uczestników kursu </w:t>
            </w:r>
          </w:p>
        </w:tc>
      </w:tr>
      <w:tr w:rsidR="004E22A5" w:rsidRPr="004E22A5" w:rsidTr="0004152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22A5" w:rsidRPr="004E22A5" w:rsidRDefault="004E22A5" w:rsidP="004E22A5">
            <w:pPr>
              <w:pStyle w:val="Akapitzlist"/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</w:tr>
      <w:tr w:rsidR="004E22A5" w:rsidRPr="004E22A5" w:rsidTr="004E22A5">
        <w:trPr>
          <w:trHeight w:val="10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22A5" w:rsidRPr="004E22A5" w:rsidRDefault="004E22A5" w:rsidP="00A81114">
            <w:pPr>
              <w:pStyle w:val="Akapitzlist"/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22A5" w:rsidRPr="004E22A5" w:rsidRDefault="004E22A5" w:rsidP="006444C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Przeprowadzenie kursu, zgodnie z wymogami określonymi w Ogłoszeniu, przy założeniu liczby Uczestników</w:t>
            </w:r>
            <w:r w:rsidRPr="00ED1D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2B41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147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4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150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h lekcyjnych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Uczestników </w:t>
            </w:r>
          </w:p>
          <w:p w:rsidR="006B568B" w:rsidRPr="007E0AB4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4E22A5" w:rsidRPr="004E22A5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4E22A5" w:rsidRPr="004E22A5" w:rsidTr="00041525">
        <w:trPr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A81114">
            <w:pPr>
              <w:pStyle w:val="Akapitzlist"/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Zapewnienie sali szkoleniowej na potrzeby szkolenia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4E22A5" w:rsidRPr="004E22A5" w:rsidRDefault="004E22A5" w:rsidP="004E22A5">
            <w:pPr>
              <w:shd w:val="solid" w:color="auto" w:fill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………………. zł</w:t>
            </w:r>
          </w:p>
        </w:tc>
      </w:tr>
      <w:tr w:rsidR="004E22A5" w:rsidRPr="004E22A5" w:rsidTr="00041525">
        <w:trPr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A81114">
            <w:pPr>
              <w:pStyle w:val="Akapitzlist"/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2B416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Zestawy szkoleniowe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przy założeniu liczby Uczestników: </w:t>
            </w:r>
            <w:r w:rsidR="002B416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 Uczestników </w:t>
            </w:r>
          </w:p>
          <w:p w:rsidR="006B568B" w:rsidRPr="007E0AB4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………..ilość Uczestników z kol. ,,D”)</w:t>
            </w:r>
          </w:p>
          <w:p w:rsidR="004E22A5" w:rsidRPr="004E22A5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4E22A5" w:rsidRPr="004E22A5" w:rsidTr="00041525">
        <w:trPr>
          <w:trHeight w:val="564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pStyle w:val="Akapitzlist"/>
              <w:shd w:val="clear" w:color="auto" w:fill="FFFFFF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</w:pPr>
          </w:p>
          <w:p w:rsidR="004E22A5" w:rsidRPr="004E22A5" w:rsidRDefault="004E22A5" w:rsidP="003A5F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3A5FB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3</w:t>
            </w:r>
            <w:r w:rsidRPr="004E22A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cen w kolumnie „D” (z wiersza 1 </w:t>
            </w:r>
            <w:r w:rsidR="006B568B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3)</w:t>
            </w:r>
          </w:p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 zł</w:t>
            </w:r>
          </w:p>
        </w:tc>
      </w:tr>
    </w:tbl>
    <w:p w:rsidR="004E22A5" w:rsidRPr="00ED1D93" w:rsidRDefault="004E22A5" w:rsidP="004E22A5">
      <w:pPr>
        <w:suppressAutoHyphens/>
        <w:spacing w:before="120" w:after="120"/>
        <w:ind w:left="567" w:firstLine="708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ED1D93">
        <w:rPr>
          <w:rFonts w:ascii="Calibri" w:hAnsi="Calibri" w:cs="Arial"/>
          <w:b/>
          <w:sz w:val="22"/>
          <w:szCs w:val="22"/>
          <w:lang w:eastAsia="ar-SA"/>
        </w:rPr>
        <w:t xml:space="preserve"> (słownie: ……………………………………………………………………………………………)</w:t>
      </w:r>
    </w:p>
    <w:p w:rsidR="004E22A5" w:rsidRPr="004B1CC6" w:rsidRDefault="004E22A5" w:rsidP="004E22A5">
      <w:pPr>
        <w:ind w:left="1068"/>
        <w:jc w:val="both"/>
        <w:rPr>
          <w:rFonts w:ascii="Calibri" w:eastAsia="BookmanOldStyle" w:hAnsi="Calibri" w:cs="Calibri"/>
          <w:b/>
          <w:sz w:val="22"/>
          <w:szCs w:val="22"/>
        </w:rPr>
      </w:pPr>
      <w:r w:rsidRPr="004B1CC6">
        <w:rPr>
          <w:rFonts w:ascii="Calibri" w:eastAsia="BookmanOldStyle" w:hAnsi="Calibri" w:cs="Calibri"/>
          <w:b/>
          <w:sz w:val="22"/>
          <w:szCs w:val="22"/>
        </w:rPr>
        <w:lastRenderedPageBreak/>
        <w:t>Oświadczam/y, że w cenie oferty zostały uwzględnione wszystkie koszty niezbędne do zrealizowania zamówienia z należytą starannością i zgodnie z wymaganiami określonymi przez Zamawiającego.</w:t>
      </w:r>
    </w:p>
    <w:p w:rsidR="00D205E7" w:rsidRDefault="00D205E7" w:rsidP="00D205E7">
      <w:pPr>
        <w:pStyle w:val="Akapitzlist"/>
        <w:ind w:left="2154"/>
        <w:jc w:val="both"/>
        <w:rPr>
          <w:rFonts w:eastAsia="BookmanOldStyle" w:cs="Calibri"/>
          <w:b/>
        </w:rPr>
      </w:pPr>
    </w:p>
    <w:p w:rsidR="004E22A5" w:rsidRDefault="004E22A5" w:rsidP="006B568B">
      <w:pPr>
        <w:pStyle w:val="Akapitzlist"/>
        <w:numPr>
          <w:ilvl w:val="1"/>
          <w:numId w:val="41"/>
        </w:numPr>
        <w:ind w:left="993" w:hanging="426"/>
        <w:jc w:val="both"/>
        <w:rPr>
          <w:rFonts w:eastAsia="BookmanOldStyle" w:cs="Calibri"/>
          <w:b/>
        </w:rPr>
      </w:pPr>
      <w:r w:rsidRPr="00B81FA8">
        <w:rPr>
          <w:rFonts w:eastAsia="BookmanOldStyle" w:cs="Calibri"/>
          <w:b/>
        </w:rPr>
        <w:t>informacje do kryterium Doświadczenie wykazano w Załączniku do oferty</w:t>
      </w:r>
    </w:p>
    <w:p w:rsidR="006B568B" w:rsidRPr="006B568B" w:rsidRDefault="006B568B" w:rsidP="006B568B">
      <w:pPr>
        <w:pStyle w:val="Akapitzlist"/>
        <w:ind w:left="993"/>
        <w:jc w:val="both"/>
        <w:rPr>
          <w:rFonts w:eastAsia="BookmanOldStyle" w:cs="Calibri"/>
          <w:b/>
        </w:rPr>
      </w:pPr>
    </w:p>
    <w:p w:rsidR="004E22A5" w:rsidRPr="006B568B" w:rsidRDefault="004E22A5" w:rsidP="003E6308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</w:pPr>
      <w:r w:rsidRPr="006B568B">
        <w:sym w:font="Wingdings 3" w:char="F07F"/>
      </w:r>
      <w:r w:rsidR="006B568B">
        <w:rPr>
          <w:rFonts w:eastAsia="BookmanOldStyle" w:cs="Calibri"/>
        </w:rPr>
        <w:t>w zakresie części</w:t>
      </w:r>
      <w:r w:rsidRPr="006B568B">
        <w:rPr>
          <w:rFonts w:eastAsia="BookmanOldStyle" w:cs="Calibri"/>
        </w:rPr>
        <w:t xml:space="preserve"> </w:t>
      </w:r>
      <w:r w:rsidR="003A5FB4" w:rsidRPr="006B568B">
        <w:rPr>
          <w:rFonts w:eastAsia="BookmanOldStyle" w:cs="Calibri"/>
        </w:rPr>
        <w:t>4</w:t>
      </w:r>
      <w:r w:rsidR="00ED1D93" w:rsidRPr="006B568B">
        <w:rPr>
          <w:rFonts w:eastAsia="BookmanOldStyle" w:cs="Calibri"/>
        </w:rPr>
        <w:t xml:space="preserve">: </w:t>
      </w:r>
      <w:r w:rsidR="006B568B">
        <w:rPr>
          <w:rFonts w:eastAsia="BookmanOldStyle" w:cs="Calibri"/>
        </w:rPr>
        <w:t>k</w:t>
      </w:r>
      <w:r w:rsidR="00F5297A" w:rsidRPr="006B568B">
        <w:t>urs</w:t>
      </w:r>
      <w:r w:rsidRPr="006B568B">
        <w:t xml:space="preserve"> </w:t>
      </w:r>
      <w:r w:rsidR="006444C6">
        <w:rPr>
          <w:rFonts w:asciiTheme="minorHAnsi" w:hAnsiTheme="minorHAnsi" w:cstheme="minorHAnsi"/>
          <w:b/>
        </w:rPr>
        <w:t>cukiernik</w:t>
      </w:r>
      <w:r w:rsidR="00ED1D93" w:rsidRPr="006B568B">
        <w:rPr>
          <w:rFonts w:eastAsia="BookmanOldStyle" w:cs="Calibri"/>
        </w:rPr>
        <w:t>,</w:t>
      </w:r>
      <w:r w:rsidR="00F5297A" w:rsidRPr="006B568B">
        <w:rPr>
          <w:rFonts w:eastAsia="BookmanOldStyle" w:cs="Calibri"/>
        </w:rPr>
        <w:t xml:space="preserve"> </w:t>
      </w:r>
      <w:r w:rsidRPr="006B568B">
        <w:rPr>
          <w:rFonts w:eastAsia="BookmanOldStyle" w:cs="Calibri"/>
        </w:rPr>
        <w:t>przedkładam</w:t>
      </w:r>
      <w:r w:rsidR="00041525" w:rsidRPr="006B568B">
        <w:rPr>
          <w:rFonts w:eastAsia="BookmanOldStyle" w:cs="Calibri"/>
        </w:rPr>
        <w:t xml:space="preserve"> za</w:t>
      </w:r>
      <w:r w:rsidRPr="006B568B">
        <w:rPr>
          <w:rFonts w:eastAsia="BookmanOldStyle" w:cs="Calibri"/>
        </w:rPr>
        <w:t>:</w:t>
      </w:r>
    </w:p>
    <w:p w:rsidR="004E22A5" w:rsidRPr="004A483A" w:rsidRDefault="004A483A" w:rsidP="006B568B">
      <w:pPr>
        <w:suppressAutoHyphens/>
        <w:ind w:firstLine="567"/>
        <w:rPr>
          <w:rFonts w:asciiTheme="minorHAnsi" w:hAnsiTheme="minorHAnsi" w:cstheme="minorHAnsi"/>
          <w:b/>
          <w:sz w:val="22"/>
          <w:szCs w:val="22"/>
        </w:rPr>
      </w:pPr>
      <w:r w:rsidRPr="004A483A">
        <w:rPr>
          <w:rFonts w:asciiTheme="minorHAnsi" w:eastAsia="BookmanOldStyle" w:hAnsiTheme="minorHAnsi" w:cstheme="minorHAnsi"/>
          <w:b/>
          <w:sz w:val="22"/>
          <w:szCs w:val="22"/>
        </w:rPr>
        <w:t>a)</w:t>
      </w:r>
      <w:r w:rsidR="004E22A5" w:rsidRPr="004A483A">
        <w:rPr>
          <w:rFonts w:asciiTheme="minorHAnsi" w:eastAsia="BookmanOldStyle" w:hAnsiTheme="minorHAnsi" w:cstheme="minorHAnsi"/>
          <w:b/>
          <w:sz w:val="22"/>
          <w:szCs w:val="22"/>
        </w:rPr>
        <w:t>:</w:t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062"/>
        <w:gridCol w:w="2268"/>
        <w:gridCol w:w="2268"/>
      </w:tblGrid>
      <w:tr w:rsidR="00BD1AFF" w:rsidRPr="004E22A5" w:rsidTr="00BD1AFF">
        <w:trPr>
          <w:trHeight w:hRule="exact"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>Lp.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Default="00BD1AFF" w:rsidP="002B416A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</w:t>
            </w:r>
            <w:r w:rsid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Uczestników kursu</w:t>
            </w:r>
          </w:p>
        </w:tc>
      </w:tr>
      <w:tr w:rsidR="00BD1AFF" w:rsidRPr="004E22A5" w:rsidTr="00BD1AFF">
        <w:trPr>
          <w:trHeight w:val="5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1AFF" w:rsidRPr="004E22A5" w:rsidRDefault="00BD1AFF" w:rsidP="00A81114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1AFF" w:rsidRPr="004E22A5" w:rsidRDefault="00BD1AFF" w:rsidP="006444C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Przeprowadzenie kursu, zgodnie z wymogami określonymi w Ogłoszeniu, przy założeniu liczby Uczestników: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BD1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r w:rsidR="006444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150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h lekcyjnych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BD1AF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 Uczestników </w:t>
            </w:r>
          </w:p>
          <w:p w:rsidR="006B568B" w:rsidRPr="007E0AB4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BD1AFF" w:rsidRPr="004E22A5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BD1AFF" w:rsidRPr="004E22A5" w:rsidTr="002F0BE5">
        <w:trPr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1AFF" w:rsidRPr="004E22A5" w:rsidRDefault="00BD1AFF" w:rsidP="00A81114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1AFF" w:rsidRPr="004E22A5" w:rsidRDefault="00BD1AFF" w:rsidP="004E22A5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Zapewnienie sali szkoleniowej na potrzeby szkolenia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………………. zł</w:t>
            </w:r>
          </w:p>
        </w:tc>
      </w:tr>
      <w:tr w:rsidR="00BD1AFF" w:rsidRPr="004E22A5" w:rsidTr="00BD1AFF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AFF" w:rsidRPr="004E22A5" w:rsidRDefault="00BD1AFF" w:rsidP="00A81114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AFF" w:rsidRPr="004E22A5" w:rsidRDefault="00BD1AFF" w:rsidP="002B416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Zestawy szkoleniowe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przy założeniu liczby Uczestników</w:t>
            </w:r>
            <w:r w:rsidRPr="00ED1D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2B416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BD1AF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 Uczestników </w:t>
            </w:r>
          </w:p>
          <w:p w:rsidR="006B568B" w:rsidRPr="007E0AB4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BD1AFF" w:rsidRPr="004E22A5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BD1AFF" w:rsidRPr="004E22A5" w:rsidTr="00D958E7">
        <w:trPr>
          <w:trHeight w:val="624"/>
        </w:trPr>
        <w:tc>
          <w:tcPr>
            <w:tcW w:w="6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RAZEM CENA BRUTTO OFERTY W CZĘŚCI </w:t>
            </w:r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4</w:t>
            </w:r>
            <w:r w:rsidRPr="004E22A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BD1AF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cen w kolumnie „D” (z wiersza 1 </w:t>
            </w:r>
            <w:r w:rsidR="006B568B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3)</w:t>
            </w:r>
          </w:p>
          <w:p w:rsidR="00BD1AFF" w:rsidRPr="004E22A5" w:rsidRDefault="00BD1AFF" w:rsidP="00BD1AF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 zł</w:t>
            </w:r>
          </w:p>
        </w:tc>
      </w:tr>
    </w:tbl>
    <w:p w:rsidR="004E22A5" w:rsidRPr="00ED1D93" w:rsidRDefault="004E22A5" w:rsidP="004E22A5">
      <w:pPr>
        <w:suppressAutoHyphens/>
        <w:spacing w:before="120" w:after="120"/>
        <w:ind w:left="567" w:firstLine="708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ED1D93">
        <w:rPr>
          <w:rFonts w:ascii="Calibri" w:hAnsi="Calibri" w:cs="Arial"/>
          <w:b/>
          <w:sz w:val="22"/>
          <w:szCs w:val="22"/>
          <w:lang w:eastAsia="ar-SA"/>
        </w:rPr>
        <w:t>(słownie: ……………………………………………………………………………………………)</w:t>
      </w:r>
    </w:p>
    <w:p w:rsidR="004E22A5" w:rsidRPr="004B1CC6" w:rsidRDefault="004E22A5" w:rsidP="004E22A5">
      <w:pPr>
        <w:ind w:left="1068"/>
        <w:jc w:val="both"/>
        <w:rPr>
          <w:rFonts w:ascii="Calibri" w:eastAsia="BookmanOldStyle" w:hAnsi="Calibri" w:cs="Calibri"/>
          <w:b/>
          <w:sz w:val="22"/>
          <w:szCs w:val="22"/>
        </w:rPr>
      </w:pPr>
      <w:r w:rsidRPr="004B1CC6">
        <w:rPr>
          <w:rFonts w:ascii="Calibri" w:eastAsia="BookmanOldStyle" w:hAnsi="Calibri" w:cs="Calibri"/>
          <w:b/>
          <w:sz w:val="22"/>
          <w:szCs w:val="22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4E22A5" w:rsidRDefault="004E22A5" w:rsidP="006B568B">
      <w:pPr>
        <w:pStyle w:val="Akapitzlist"/>
        <w:numPr>
          <w:ilvl w:val="0"/>
          <w:numId w:val="26"/>
        </w:numPr>
        <w:ind w:left="993" w:hanging="426"/>
        <w:jc w:val="both"/>
        <w:rPr>
          <w:rFonts w:eastAsia="BookmanOldStyle" w:cs="Calibri"/>
          <w:b/>
        </w:rPr>
      </w:pPr>
      <w:r w:rsidRPr="00B81FA8">
        <w:rPr>
          <w:rFonts w:eastAsia="BookmanOldStyle" w:cs="Calibri"/>
          <w:b/>
        </w:rPr>
        <w:t>informacje do kryterium Doświadczenie wykazano w Załączniku do oferty</w:t>
      </w:r>
    </w:p>
    <w:p w:rsidR="003E6308" w:rsidRDefault="003E6308" w:rsidP="003E6308">
      <w:pPr>
        <w:pStyle w:val="Akapitzlist"/>
        <w:ind w:left="993"/>
        <w:jc w:val="both"/>
        <w:rPr>
          <w:rFonts w:eastAsia="BookmanOldStyle" w:cs="Calibri"/>
          <w:b/>
        </w:rPr>
      </w:pPr>
    </w:p>
    <w:p w:rsidR="00041525" w:rsidRPr="00041525" w:rsidRDefault="00041525" w:rsidP="00041525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/>
          <w:sz w:val="22"/>
          <w:szCs w:val="22"/>
        </w:rPr>
      </w:pPr>
      <w:r w:rsidRPr="00041525">
        <w:rPr>
          <w:rFonts w:ascii="Calibri" w:hAnsi="Calibri"/>
          <w:sz w:val="22"/>
          <w:szCs w:val="22"/>
        </w:rPr>
        <w:t>Oświadczamy, że posiadamy aktualny wpis do Rejestru Instytucji Szkoleniowych, prowadzony przez Wojewódzki Urząd Pracy właściwy dla siedziby Wykonawcy, zgodnie z art. 20 ust. 1 ustawy z dnia 20 kwietnia 2004 r. o promocji zatrudnienia i instytu</w:t>
      </w:r>
      <w:r w:rsidR="006B568B">
        <w:rPr>
          <w:rFonts w:ascii="Calibri" w:hAnsi="Calibri"/>
          <w:sz w:val="22"/>
          <w:szCs w:val="22"/>
        </w:rPr>
        <w:t>cjach rynku pracy (Dz. U. z 2018</w:t>
      </w:r>
      <w:r w:rsidRPr="00041525">
        <w:rPr>
          <w:rFonts w:ascii="Calibri" w:hAnsi="Calibri"/>
          <w:sz w:val="22"/>
          <w:szCs w:val="22"/>
        </w:rPr>
        <w:t xml:space="preserve"> r., poz. 1</w:t>
      </w:r>
      <w:r w:rsidR="006B568B">
        <w:rPr>
          <w:rFonts w:ascii="Calibri" w:hAnsi="Calibri"/>
          <w:sz w:val="22"/>
          <w:szCs w:val="22"/>
        </w:rPr>
        <w:t>2</w:t>
      </w:r>
      <w:r w:rsidRPr="00041525">
        <w:rPr>
          <w:rFonts w:ascii="Calibri" w:hAnsi="Calibri"/>
          <w:sz w:val="22"/>
          <w:szCs w:val="22"/>
        </w:rPr>
        <w:t>65 z późn.zm.)</w:t>
      </w:r>
    </w:p>
    <w:p w:rsidR="004B1CC6" w:rsidRPr="004B1CC6" w:rsidRDefault="004B1CC6" w:rsidP="00F5490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sz w:val="22"/>
          <w:szCs w:val="22"/>
        </w:rPr>
        <w:t>Oświadczamy, że akcep</w:t>
      </w:r>
      <w:r w:rsidR="00B14706">
        <w:rPr>
          <w:rFonts w:ascii="Calibri" w:hAnsi="Calibri"/>
          <w:sz w:val="22"/>
          <w:szCs w:val="22"/>
        </w:rPr>
        <w:t xml:space="preserve">tujemy postanowienia zawarte w </w:t>
      </w:r>
      <w:r w:rsidRPr="004B1CC6">
        <w:rPr>
          <w:rFonts w:ascii="Calibri" w:hAnsi="Calibri"/>
          <w:sz w:val="22"/>
          <w:szCs w:val="22"/>
        </w:rPr>
        <w:t>IWZ.</w:t>
      </w:r>
    </w:p>
    <w:p w:rsidR="004B1CC6" w:rsidRPr="004B1CC6" w:rsidRDefault="004B1CC6" w:rsidP="00F5490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sz w:val="22"/>
          <w:szCs w:val="22"/>
        </w:rPr>
        <w:t>Oświadczamy, że zobowiązujemy się do wykonania przedmiotu zamówienia w terminach określonych w IWZ.</w:t>
      </w:r>
    </w:p>
    <w:p w:rsidR="004B1CC6" w:rsidRPr="004B1CC6" w:rsidRDefault="004B1CC6" w:rsidP="00F5490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bCs/>
          <w:sz w:val="22"/>
          <w:szCs w:val="22"/>
        </w:rPr>
        <w:t>Oświadczamy, że ceny przedstawione w Formularzu ofertowym uwzględniają wartość całego zakresu przedmiotu zamówienia oraz wszystkie koszty towarzyszące wykonaniu zamówienia.</w:t>
      </w:r>
    </w:p>
    <w:p w:rsidR="004B1CC6" w:rsidRDefault="004B1CC6" w:rsidP="00F5490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sz w:val="22"/>
          <w:szCs w:val="22"/>
        </w:rPr>
        <w:t>Oświadczamy</w:t>
      </w:r>
      <w:r w:rsidR="006B568B">
        <w:rPr>
          <w:rFonts w:ascii="Calibri" w:hAnsi="Calibri"/>
          <w:sz w:val="22"/>
          <w:szCs w:val="22"/>
        </w:rPr>
        <w:t>, że akceptujemy zawarty w IWZ w</w:t>
      </w:r>
      <w:r w:rsidRPr="004B1CC6">
        <w:rPr>
          <w:rFonts w:ascii="Calibri" w:hAnsi="Calibri"/>
          <w:sz w:val="22"/>
          <w:szCs w:val="22"/>
        </w:rPr>
        <w:t xml:space="preserve">zór Umowy i zobowiązujemy się, </w:t>
      </w:r>
      <w:r w:rsidRPr="004B1CC6">
        <w:rPr>
          <w:rFonts w:ascii="Calibri" w:hAnsi="Calibri"/>
          <w:sz w:val="22"/>
          <w:szCs w:val="22"/>
        </w:rPr>
        <w:br/>
        <w:t xml:space="preserve">w przypadku wyboru naszej oferty, do zawarcia Umowy zgodnie z ofertą oraz </w:t>
      </w:r>
      <w:r w:rsidRPr="004B1CC6">
        <w:rPr>
          <w:rFonts w:ascii="Calibri" w:hAnsi="Calibri"/>
          <w:sz w:val="22"/>
          <w:szCs w:val="22"/>
        </w:rPr>
        <w:br/>
        <w:t>na warunkach określonych we Wzorze Umowy, w miejscu i terminie wyznaczonym przez Zamawiającego.</w:t>
      </w:r>
    </w:p>
    <w:p w:rsidR="00235636" w:rsidRPr="00CF5331" w:rsidRDefault="00235636" w:rsidP="00A81114">
      <w:pPr>
        <w:pStyle w:val="Akapitzlist"/>
        <w:numPr>
          <w:ilvl w:val="0"/>
          <w:numId w:val="32"/>
        </w:numPr>
        <w:spacing w:after="0" w:line="240" w:lineRule="auto"/>
        <w:ind w:left="357" w:hanging="357"/>
        <w:contextualSpacing w:val="0"/>
        <w:jc w:val="both"/>
        <w:rPr>
          <w:rFonts w:cs="Calibri"/>
          <w:bCs/>
        </w:rPr>
      </w:pPr>
      <w:r w:rsidRPr="00CF5331">
        <w:rPr>
          <w:rFonts w:cs="Calibri"/>
        </w:rPr>
        <w:t>Akceptuję warunki płatności określone w warunkach umowy.</w:t>
      </w:r>
    </w:p>
    <w:p w:rsidR="00235636" w:rsidRPr="00CF5331" w:rsidRDefault="00235636" w:rsidP="00A81114">
      <w:pPr>
        <w:pStyle w:val="Akapitzlist"/>
        <w:numPr>
          <w:ilvl w:val="0"/>
          <w:numId w:val="32"/>
        </w:numPr>
        <w:spacing w:after="0" w:line="240" w:lineRule="auto"/>
        <w:ind w:left="357" w:hanging="357"/>
        <w:contextualSpacing w:val="0"/>
        <w:jc w:val="both"/>
        <w:rPr>
          <w:rFonts w:cs="Calibri"/>
          <w:bCs/>
        </w:rPr>
      </w:pPr>
      <w:r w:rsidRPr="00CF5331">
        <w:rPr>
          <w:rFonts w:cs="Calibri"/>
        </w:rPr>
        <w:t xml:space="preserve">Oświadczamy, że w przedmiotowym zamówieniu publicznym: </w:t>
      </w:r>
    </w:p>
    <w:p w:rsidR="00235636" w:rsidRDefault="00235636" w:rsidP="00A81114">
      <w:pPr>
        <w:pStyle w:val="Akapitzlist"/>
        <w:numPr>
          <w:ilvl w:val="1"/>
          <w:numId w:val="33"/>
        </w:numPr>
        <w:suppressAutoHyphens/>
        <w:contextualSpacing w:val="0"/>
        <w:rPr>
          <w:rFonts w:cs="Calibri"/>
          <w:b/>
        </w:rPr>
      </w:pPr>
      <w:r w:rsidRPr="00CF5331">
        <w:rPr>
          <w:rFonts w:cs="Calibri"/>
        </w:rPr>
        <w:t>zamierzam powierzyć do wykonania podwykonawcom następującą część zamówienia</w:t>
      </w:r>
      <w:r w:rsidRPr="00CF5331">
        <w:rPr>
          <w:rFonts w:cs="Calibri"/>
          <w:b/>
        </w:rPr>
        <w:t xml:space="preserve"> *</w:t>
      </w:r>
    </w:p>
    <w:p w:rsidR="00E76E52" w:rsidRPr="00CF5331" w:rsidRDefault="00E76E52" w:rsidP="00E76E52">
      <w:pPr>
        <w:pStyle w:val="Akapitzlist"/>
        <w:suppressAutoHyphens/>
        <w:ind w:left="990"/>
        <w:contextualSpacing w:val="0"/>
        <w:rPr>
          <w:rFonts w:cs="Calibri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542"/>
      </w:tblGrid>
      <w:tr w:rsidR="00235636" w:rsidRPr="00CF5331" w:rsidTr="00CD0C93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5636" w:rsidRPr="00CF5331" w:rsidRDefault="00235636" w:rsidP="00CD0C93">
            <w:pPr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533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5636" w:rsidRPr="00CF5331" w:rsidRDefault="00235636" w:rsidP="00CD0C93">
            <w:pPr>
              <w:tabs>
                <w:tab w:val="left" w:pos="1596"/>
              </w:tabs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5331">
              <w:rPr>
                <w:rFonts w:ascii="Calibri" w:hAnsi="Calibri" w:cs="Calibri"/>
                <w:b/>
                <w:sz w:val="22"/>
                <w:szCs w:val="22"/>
              </w:rPr>
              <w:t>Zakres zamówienia</w:t>
            </w:r>
          </w:p>
        </w:tc>
      </w:tr>
      <w:tr w:rsidR="00235636" w:rsidRPr="00CF5331" w:rsidTr="00CD0C93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36" w:rsidRPr="00CF5331" w:rsidRDefault="00235636" w:rsidP="00CD0C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36" w:rsidRPr="00CF5331" w:rsidRDefault="00235636" w:rsidP="00CD0C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5636" w:rsidRPr="00CF5331" w:rsidTr="00CD0C93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36" w:rsidRPr="00CF5331" w:rsidRDefault="00235636" w:rsidP="00CD0C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36" w:rsidRPr="00CF5331" w:rsidRDefault="00235636" w:rsidP="00CD0C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5636" w:rsidRPr="00CF5331" w:rsidRDefault="00235636" w:rsidP="0023563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A81114">
      <w:pPr>
        <w:pStyle w:val="Akapitzlist"/>
        <w:numPr>
          <w:ilvl w:val="1"/>
          <w:numId w:val="33"/>
        </w:numPr>
        <w:suppressAutoHyphens/>
        <w:contextualSpacing w:val="0"/>
        <w:jc w:val="both"/>
        <w:rPr>
          <w:rFonts w:cs="Calibri"/>
        </w:rPr>
      </w:pPr>
      <w:r w:rsidRPr="00CF5331">
        <w:rPr>
          <w:rFonts w:cs="Calibri"/>
        </w:rPr>
        <w:t>nie zamierzam powierzać podwykonawcom żadnej części zamówienia.</w:t>
      </w:r>
      <w:r w:rsidRPr="00CF5331">
        <w:rPr>
          <w:rFonts w:cs="Calibri"/>
          <w:b/>
        </w:rPr>
        <w:t xml:space="preserve"> *</w:t>
      </w:r>
    </w:p>
    <w:p w:rsidR="00235636" w:rsidRPr="00CF5331" w:rsidRDefault="00235636" w:rsidP="00235636">
      <w:pPr>
        <w:pStyle w:val="Akapitzlist"/>
        <w:suppressAutoHyphens/>
        <w:ind w:left="0"/>
        <w:rPr>
          <w:rFonts w:cs="Calibri"/>
        </w:rPr>
      </w:pPr>
    </w:p>
    <w:p w:rsidR="00235636" w:rsidRPr="00CF5331" w:rsidRDefault="00235636" w:rsidP="00235636">
      <w:pPr>
        <w:pStyle w:val="Akapitzlist"/>
        <w:tabs>
          <w:tab w:val="left" w:leader="dot" w:pos="9072"/>
        </w:tabs>
        <w:ind w:left="0"/>
        <w:rPr>
          <w:rFonts w:cs="Calibri"/>
        </w:rPr>
      </w:pPr>
      <w:r w:rsidRPr="00CF5331">
        <w:rPr>
          <w:rFonts w:cs="Calibri"/>
        </w:rPr>
        <w:t>1</w:t>
      </w:r>
      <w:r>
        <w:rPr>
          <w:rFonts w:cs="Calibri"/>
        </w:rPr>
        <w:t>0</w:t>
      </w:r>
      <w:r w:rsidRPr="00CF5331">
        <w:rPr>
          <w:rFonts w:cs="Calibri"/>
        </w:rPr>
        <w:t>.Oświadczam, że szczegółowe dane dot. mojej firmy są następujące:</w:t>
      </w:r>
    </w:p>
    <w:p w:rsidR="00235636" w:rsidRPr="00CF5331" w:rsidRDefault="00235636" w:rsidP="00235636">
      <w:pPr>
        <w:pStyle w:val="Akapitzlist"/>
        <w:tabs>
          <w:tab w:val="left" w:leader="dot" w:pos="9072"/>
        </w:tabs>
        <w:ind w:left="284"/>
        <w:rPr>
          <w:rFonts w:cs="Calibri"/>
        </w:rPr>
      </w:pPr>
      <w:r w:rsidRPr="00CF5331">
        <w:rPr>
          <w:rFonts w:cs="Calibri"/>
        </w:rPr>
        <w:t>a) nazwa i adres oraz inne*:</w:t>
      </w: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b)Telefon, fax, e-mail, godziny pracy: </w:t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A81114">
      <w:pPr>
        <w:numPr>
          <w:ilvl w:val="0"/>
          <w:numId w:val="31"/>
        </w:numPr>
        <w:tabs>
          <w:tab w:val="left" w:leader="dot" w:pos="8505"/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Osoby reprezentujące instytucję /funkcja/ oraz osoby uprawnione do składania oświadczeń w imieniu Wykonawcy (upoważnienia/pełnomocnictwa):</w:t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ind w:left="360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  <w:r w:rsidRPr="00CF5331">
        <w:rPr>
          <w:rFonts w:ascii="Calibri" w:hAnsi="Calibri" w:cs="Calibri"/>
          <w:sz w:val="22"/>
          <w:szCs w:val="22"/>
        </w:rPr>
        <w:tab/>
        <w:t>……….</w:t>
      </w: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A81114">
      <w:pPr>
        <w:numPr>
          <w:ilvl w:val="0"/>
          <w:numId w:val="31"/>
        </w:numPr>
        <w:tabs>
          <w:tab w:val="left" w:leader="dot" w:pos="8505"/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W sprawie oferty kontaktować się z:</w:t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5670"/>
          <w:tab w:val="left" w:leader="dot" w:pos="9072"/>
        </w:tabs>
        <w:outlineLvl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  <w:t xml:space="preserve"> Tel.</w:t>
      </w: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widowControl w:val="0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A81114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CF5331">
        <w:rPr>
          <w:rFonts w:cs="Calibri"/>
        </w:rPr>
        <w:t>Sposób reprezentacji Wykonawcy/Wykonawców wspólnie ubiegających się o zamówienie*/</w:t>
      </w:r>
      <w:r w:rsidRPr="00CF5331">
        <w:rPr>
          <w:rFonts w:cs="Calibri"/>
          <w:snapToGrid w:val="0"/>
          <w:color w:val="000000"/>
        </w:rPr>
        <w:t xml:space="preserve"> Pełnomocnik w przypadku składania oferty wspólnej* </w:t>
      </w:r>
      <w:r w:rsidRPr="00CF5331">
        <w:rPr>
          <w:rFonts w:cs="Calibri"/>
        </w:rPr>
        <w:t xml:space="preserve"> (wypełniają jedynie przedsiębiorcy składający wspólną ofertę-spółki cywilne, konsorcja)</w:t>
      </w: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Nazwisko, imię ..................................................................................................................................</w:t>
      </w: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Stanowisko .......................................................................................................................................</w:t>
      </w: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Telefon...................................................Fax......................................................................................</w:t>
      </w: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Zakres*:</w:t>
      </w: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- do reprezentowania w postępowaniu</w:t>
      </w:r>
    </w:p>
    <w:p w:rsidR="00235636" w:rsidRPr="00CF5331" w:rsidRDefault="00235636" w:rsidP="00235636">
      <w:pPr>
        <w:autoSpaceDE w:val="0"/>
        <w:autoSpaceDN w:val="0"/>
        <w:adjustRightInd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lastRenderedPageBreak/>
        <w:t xml:space="preserve">       - do reprezentowania w postępowaniu i zawarcia umowy</w:t>
      </w:r>
    </w:p>
    <w:p w:rsidR="00235636" w:rsidRPr="00CF5331" w:rsidRDefault="00235636" w:rsidP="0023563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pStyle w:val="Akapitzlist"/>
        <w:widowControl w:val="0"/>
        <w:tabs>
          <w:tab w:val="left" w:pos="9000"/>
        </w:tabs>
        <w:ind w:left="0" w:right="227"/>
        <w:rPr>
          <w:rFonts w:cs="Calibri"/>
          <w:snapToGrid w:val="0"/>
          <w:color w:val="000000"/>
        </w:rPr>
      </w:pPr>
      <w:r>
        <w:rPr>
          <w:rFonts w:cs="Calibri"/>
          <w:snapToGrid w:val="0"/>
          <w:color w:val="000000"/>
        </w:rPr>
        <w:t>12</w:t>
      </w:r>
      <w:r w:rsidRPr="00CF5331">
        <w:rPr>
          <w:rFonts w:cs="Calibri"/>
          <w:snapToGrid w:val="0"/>
          <w:color w:val="000000"/>
        </w:rPr>
        <w:t>. Zastrzeżenie Wykonawcy</w:t>
      </w:r>
    </w:p>
    <w:p w:rsidR="00235636" w:rsidRPr="00CF5331" w:rsidRDefault="00235636" w:rsidP="00235636">
      <w:pPr>
        <w:pStyle w:val="Akapitzlist"/>
        <w:widowControl w:val="0"/>
        <w:tabs>
          <w:tab w:val="left" w:pos="9000"/>
        </w:tabs>
        <w:ind w:left="0"/>
        <w:rPr>
          <w:rFonts w:cs="Calibri"/>
          <w:snapToGrid w:val="0"/>
          <w:color w:val="000000"/>
        </w:rPr>
      </w:pPr>
      <w:r w:rsidRPr="00CF5331">
        <w:rPr>
          <w:rFonts w:cs="Calibri"/>
          <w:snapToGrid w:val="0"/>
          <w:color w:val="000000"/>
        </w:rPr>
        <w:t>1)</w:t>
      </w:r>
      <w:r w:rsidR="006B568B">
        <w:rPr>
          <w:rFonts w:cs="Calibri"/>
          <w:snapToGrid w:val="0"/>
          <w:color w:val="000000"/>
        </w:rPr>
        <w:t xml:space="preserve"> </w:t>
      </w:r>
      <w:r w:rsidRPr="00CF5331">
        <w:rPr>
          <w:rFonts w:cs="Calibri"/>
          <w:snapToGrid w:val="0"/>
          <w:color w:val="000000"/>
        </w:rPr>
        <w:t>Niżej wymienione dokumenty składające się na ofertę nie mogą być ogólnie udostępnione: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pStyle w:val="Akapitzlist"/>
        <w:widowControl w:val="0"/>
        <w:tabs>
          <w:tab w:val="left" w:pos="9000"/>
        </w:tabs>
        <w:ind w:left="0"/>
        <w:outlineLvl w:val="0"/>
        <w:rPr>
          <w:rFonts w:cs="Calibri"/>
          <w:snapToGrid w:val="0"/>
          <w:color w:val="000000"/>
        </w:rPr>
      </w:pPr>
      <w:r w:rsidRPr="00CF5331">
        <w:rPr>
          <w:rFonts w:cs="Calibri"/>
          <w:snapToGrid w:val="0"/>
          <w:color w:val="000000"/>
        </w:rPr>
        <w:t xml:space="preserve">2) Inne informacje Wykonawcy: 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</w:rPr>
        <w:tab/>
      </w: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35636" w:rsidRPr="00977192" w:rsidRDefault="00235636" w:rsidP="00235636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77192">
        <w:rPr>
          <w:rFonts w:asciiTheme="minorHAnsi" w:hAnsiTheme="minorHAnsi" w:cstheme="minorHAnsi"/>
          <w:snapToGrid w:val="0"/>
          <w:color w:val="000000"/>
          <w:sz w:val="22"/>
          <w:szCs w:val="22"/>
        </w:rPr>
        <w:t>UWAGA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!</w:t>
      </w:r>
      <w:r w:rsidRPr="00977192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W przypadku braku wykazania, że informacje zastrzeżone w ofercie stanowią tajemnicę przedsiębiorstwa lub niewystarczającego uzasadnienia, informacje te zostaną uznane za jawne.  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widowControl w:val="0"/>
        <w:tabs>
          <w:tab w:val="left" w:pos="9000"/>
        </w:tabs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235636" w:rsidRDefault="00235636" w:rsidP="00A81114">
      <w:pPr>
        <w:pStyle w:val="Akapitzlist"/>
        <w:widowControl w:val="0"/>
        <w:numPr>
          <w:ilvl w:val="0"/>
          <w:numId w:val="35"/>
        </w:numPr>
        <w:tabs>
          <w:tab w:val="left" w:pos="9000"/>
        </w:tabs>
        <w:suppressAutoHyphens/>
        <w:ind w:left="284" w:hanging="284"/>
        <w:contextualSpacing w:val="0"/>
        <w:jc w:val="both"/>
        <w:rPr>
          <w:rFonts w:cs="Calibri"/>
        </w:rPr>
      </w:pPr>
      <w:r w:rsidRPr="00B31552">
        <w:rPr>
          <w:rFonts w:cs="Calibri"/>
        </w:rPr>
        <w:t xml:space="preserve">Oświadczamy, iż wszystkie informacje zamieszczone w ofercie są prawdziwe (za składanie nieprawdziwych informacji Wykonawca odpowiada zgodnie z art. 297§1 </w:t>
      </w:r>
      <w:r w:rsidR="000C2A7A">
        <w:rPr>
          <w:rFonts w:cs="Calibri"/>
        </w:rPr>
        <w:t>ustawy</w:t>
      </w:r>
      <w:r w:rsidR="000C2A7A" w:rsidRPr="000C2A7A">
        <w:rPr>
          <w:rFonts w:cs="Calibri"/>
        </w:rPr>
        <w:t xml:space="preserve"> z dnia 6 czerwca 1997 r. Kodeks karny (</w:t>
      </w:r>
      <w:proofErr w:type="spellStart"/>
      <w:r w:rsidR="000C2A7A" w:rsidRPr="000C2A7A">
        <w:rPr>
          <w:rFonts w:cs="Calibri"/>
        </w:rPr>
        <w:t>t.j</w:t>
      </w:r>
      <w:proofErr w:type="spellEnd"/>
      <w:r w:rsidR="000C2A7A" w:rsidRPr="000C2A7A">
        <w:rPr>
          <w:rFonts w:cs="Calibri"/>
        </w:rPr>
        <w:t>. Dz. U. z</w:t>
      </w:r>
      <w:r w:rsidR="000C2A7A">
        <w:rPr>
          <w:rFonts w:cs="Calibri"/>
        </w:rPr>
        <w:t xml:space="preserve"> 2018 r. poz. 1600 z </w:t>
      </w:r>
      <w:proofErr w:type="spellStart"/>
      <w:r w:rsidR="000C2A7A">
        <w:rPr>
          <w:rFonts w:cs="Calibri"/>
        </w:rPr>
        <w:t>późn</w:t>
      </w:r>
      <w:proofErr w:type="spellEnd"/>
      <w:r w:rsidR="000C2A7A">
        <w:rPr>
          <w:rFonts w:cs="Calibri"/>
        </w:rPr>
        <w:t>. zm.</w:t>
      </w:r>
      <w:r w:rsidRPr="00B31552">
        <w:rPr>
          <w:rFonts w:cs="Calibri"/>
        </w:rPr>
        <w:t>).</w:t>
      </w:r>
    </w:p>
    <w:p w:rsidR="00F5297A" w:rsidRPr="00E76E52" w:rsidRDefault="00F5297A" w:rsidP="00A81114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76E52">
        <w:rPr>
          <w:rFonts w:asciiTheme="minorHAnsi" w:hAnsiTheme="minorHAnsi" w:cstheme="minorHAnsi"/>
          <w:b/>
          <w:sz w:val="22"/>
          <w:szCs w:val="22"/>
        </w:rPr>
        <w:t>Oświadczam, że zostałem poinformowany</w:t>
      </w:r>
      <w:r w:rsidR="00235636" w:rsidRPr="00E76E52">
        <w:rPr>
          <w:rFonts w:asciiTheme="minorHAnsi" w:hAnsiTheme="minorHAnsi" w:cstheme="minorHAnsi"/>
          <w:b/>
          <w:sz w:val="22"/>
          <w:szCs w:val="22"/>
        </w:rPr>
        <w:t xml:space="preserve"> oraz poinformowałem osoby mające realizować zamówienie</w:t>
      </w:r>
      <w:r w:rsidR="00E3297A" w:rsidRPr="00E76E52">
        <w:rPr>
          <w:rFonts w:asciiTheme="minorHAnsi" w:hAnsiTheme="minorHAnsi" w:cstheme="minorHAnsi"/>
          <w:b/>
          <w:sz w:val="22"/>
          <w:szCs w:val="22"/>
        </w:rPr>
        <w:t>, zgłoszone w ofercie o poniższej treści klauzuli infor</w:t>
      </w:r>
      <w:r w:rsidR="006B568B" w:rsidRPr="00E76E52">
        <w:rPr>
          <w:rFonts w:asciiTheme="minorHAnsi" w:hAnsiTheme="minorHAnsi" w:cstheme="minorHAnsi"/>
          <w:b/>
          <w:sz w:val="22"/>
          <w:szCs w:val="22"/>
        </w:rPr>
        <w:t>m</w:t>
      </w:r>
      <w:r w:rsidR="00E3297A" w:rsidRPr="00E76E52">
        <w:rPr>
          <w:rFonts w:asciiTheme="minorHAnsi" w:hAnsiTheme="minorHAnsi" w:cstheme="minorHAnsi"/>
          <w:b/>
          <w:sz w:val="22"/>
          <w:szCs w:val="22"/>
        </w:rPr>
        <w:t>acyjnej</w:t>
      </w:r>
      <w:r w:rsidRPr="00E76E52">
        <w:rPr>
          <w:rFonts w:asciiTheme="minorHAnsi" w:hAnsiTheme="minorHAnsi" w:cstheme="minorHAnsi"/>
          <w:b/>
          <w:sz w:val="22"/>
          <w:szCs w:val="22"/>
        </w:rPr>
        <w:t xml:space="preserve">, iż: </w:t>
      </w:r>
    </w:p>
    <w:p w:rsidR="00F5297A" w:rsidRPr="00E76E52" w:rsidRDefault="00F5297A" w:rsidP="00F5297A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/>
        </w:rPr>
      </w:pPr>
      <w:r w:rsidRPr="00E76E52">
        <w:rPr>
          <w:rFonts w:asciiTheme="minorHAnsi" w:hAnsiTheme="minorHAnsi"/>
        </w:rPr>
        <w:t>Administratorem danych osobowych w odniesieniu do:</w:t>
      </w:r>
    </w:p>
    <w:p w:rsidR="00F5297A" w:rsidRPr="00E76E52" w:rsidRDefault="00F5297A" w:rsidP="00A81114">
      <w:pPr>
        <w:widowControl w:val="0"/>
        <w:numPr>
          <w:ilvl w:val="0"/>
          <w:numId w:val="29"/>
        </w:numPr>
        <w:suppressAutoHyphens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76E52">
        <w:rPr>
          <w:rFonts w:asciiTheme="minorHAnsi" w:hAnsiTheme="minorHAnsi"/>
          <w:sz w:val="22"/>
          <w:szCs w:val="22"/>
        </w:rPr>
        <w:t xml:space="preserve">zbiorów: </w:t>
      </w:r>
      <w:r w:rsidRPr="00E76E52">
        <w:rPr>
          <w:rFonts w:asciiTheme="minorHAnsi" w:hAnsiTheme="minorHAnsi"/>
          <w:i/>
          <w:iCs/>
          <w:sz w:val="22"/>
          <w:szCs w:val="22"/>
        </w:rPr>
        <w:t>Regionalny Program Operacyjny Województwa Pomorskiego na lata 2014-2020 oraz Regionalny Program Operacyjny Województwa Pomorskiego na lata 2014-20120 – dane uczestników indywidualnych</w:t>
      </w:r>
      <w:r w:rsidRPr="00E76E52">
        <w:rPr>
          <w:rFonts w:asciiTheme="minorHAnsi" w:hAnsiTheme="minorHAnsi"/>
          <w:sz w:val="22"/>
          <w:szCs w:val="22"/>
        </w:rPr>
        <w:t xml:space="preserve"> jest </w:t>
      </w:r>
      <w:r w:rsidRPr="00E76E52">
        <w:rPr>
          <w:rFonts w:asciiTheme="minorHAnsi" w:hAnsiTheme="minorHAnsi"/>
          <w:b/>
          <w:bCs/>
          <w:sz w:val="22"/>
          <w:szCs w:val="22"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 w:rsidRPr="00E76E52">
        <w:rPr>
          <w:rFonts w:asciiTheme="minorHAnsi" w:hAnsiTheme="minorHAnsi"/>
          <w:sz w:val="22"/>
          <w:szCs w:val="22"/>
        </w:rPr>
        <w:t>,</w:t>
      </w:r>
    </w:p>
    <w:p w:rsidR="00F5297A" w:rsidRPr="00E76E52" w:rsidRDefault="00F5297A" w:rsidP="00A81114">
      <w:pPr>
        <w:widowControl w:val="0"/>
        <w:numPr>
          <w:ilvl w:val="0"/>
          <w:numId w:val="29"/>
        </w:numPr>
        <w:suppressAutoHyphens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76E52">
        <w:rPr>
          <w:rFonts w:asciiTheme="minorHAnsi" w:hAnsiTheme="minorHAnsi"/>
          <w:i/>
          <w:iCs/>
          <w:sz w:val="22"/>
          <w:szCs w:val="22"/>
        </w:rPr>
        <w:t>zbioru: Centralny system teleinformatyczny wspierający realizację programów operacyjnych</w:t>
      </w:r>
      <w:r w:rsidRPr="00E76E52">
        <w:rPr>
          <w:rFonts w:asciiTheme="minorHAnsi" w:hAnsiTheme="minorHAnsi"/>
          <w:sz w:val="22"/>
          <w:szCs w:val="22"/>
        </w:rPr>
        <w:t xml:space="preserve"> jest </w:t>
      </w:r>
      <w:r w:rsidRPr="00E76E52">
        <w:rPr>
          <w:rFonts w:asciiTheme="minorHAnsi" w:hAnsiTheme="minorHAnsi"/>
          <w:b/>
          <w:bCs/>
          <w:sz w:val="22"/>
          <w:szCs w:val="22"/>
        </w:rPr>
        <w:t>Minister Infrastruktury i Rozwoju pełniący funkcję Instytucji Powierzającej, mającej siedzibę przy pl. Wspólnej 2/4 w Warszawie (00-926),</w:t>
      </w:r>
    </w:p>
    <w:p w:rsidR="00F5297A" w:rsidRPr="00E76E52" w:rsidRDefault="00F5297A" w:rsidP="00F5297A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E76E52">
        <w:rPr>
          <w:rFonts w:asciiTheme="minorHAnsi" w:hAnsiTheme="minorHAnsi"/>
        </w:rPr>
        <w:t>Dane osobowe w odniesieniu do:</w:t>
      </w:r>
    </w:p>
    <w:p w:rsidR="00F5297A" w:rsidRPr="00E76E52" w:rsidRDefault="00F5297A" w:rsidP="00A81114">
      <w:pPr>
        <w:widowControl w:val="0"/>
        <w:numPr>
          <w:ilvl w:val="0"/>
          <w:numId w:val="30"/>
        </w:numPr>
        <w:suppressAutoHyphens/>
        <w:ind w:left="993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E76E52">
        <w:rPr>
          <w:rFonts w:asciiTheme="minorHAnsi" w:hAnsiTheme="minorHAnsi"/>
          <w:sz w:val="22"/>
          <w:szCs w:val="22"/>
        </w:rPr>
        <w:t xml:space="preserve">zbiorów: </w:t>
      </w:r>
      <w:r w:rsidRPr="00E76E52">
        <w:rPr>
          <w:rFonts w:asciiTheme="minorHAnsi" w:hAnsiTheme="minorHAnsi"/>
          <w:i/>
          <w:iCs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</w:t>
      </w:r>
      <w:r w:rsidRPr="00E76E52">
        <w:rPr>
          <w:rFonts w:asciiTheme="minorHAnsi" w:hAnsiTheme="minorHAnsi"/>
          <w:sz w:val="22"/>
          <w:szCs w:val="22"/>
        </w:rPr>
        <w:t xml:space="preserve"> Zarząd Województwa Pomorskiego pełniący funkcję Instytucji Zarządzającej powierzył do przetwarzania </w:t>
      </w:r>
      <w:r w:rsidRPr="00E76E52">
        <w:rPr>
          <w:rFonts w:asciiTheme="minorHAnsi" w:hAnsiTheme="minorHAnsi"/>
          <w:b/>
          <w:bCs/>
          <w:sz w:val="22"/>
          <w:szCs w:val="22"/>
        </w:rPr>
        <w:t xml:space="preserve">– Gminie Miejskiej Rumi/Miejskiemu Ośrodkowi Pomocy Społecznej w Rumi, </w:t>
      </w:r>
    </w:p>
    <w:p w:rsidR="00F5297A" w:rsidRPr="00E76E52" w:rsidRDefault="00F5297A" w:rsidP="00A81114">
      <w:pPr>
        <w:widowControl w:val="0"/>
        <w:numPr>
          <w:ilvl w:val="0"/>
          <w:numId w:val="30"/>
        </w:numPr>
        <w:suppressAutoHyphens/>
        <w:ind w:left="993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E76E52">
        <w:rPr>
          <w:rFonts w:asciiTheme="minorHAnsi" w:hAnsiTheme="minorHAnsi"/>
          <w:sz w:val="22"/>
          <w:szCs w:val="22"/>
        </w:rPr>
        <w:t xml:space="preserve">zbioru: </w:t>
      </w:r>
      <w:r w:rsidRPr="00E76E52">
        <w:rPr>
          <w:rFonts w:asciiTheme="minorHAnsi" w:hAnsiTheme="minorHAnsi"/>
          <w:i/>
          <w:iCs/>
          <w:sz w:val="22"/>
          <w:szCs w:val="22"/>
        </w:rPr>
        <w:t>Centralny system teleinformatyczny wspierający realizację programów operacyjnych</w:t>
      </w:r>
      <w:r w:rsidRPr="00E76E52">
        <w:rPr>
          <w:rFonts w:asciiTheme="minorHAnsi" w:hAnsiTheme="minorHAnsi"/>
          <w:sz w:val="22"/>
          <w:szCs w:val="22"/>
        </w:rPr>
        <w:t xml:space="preserve"> Minister </w:t>
      </w:r>
      <w:r w:rsidRPr="00E76E52">
        <w:rPr>
          <w:rFonts w:asciiTheme="minorHAnsi" w:hAnsiTheme="minorHAnsi"/>
          <w:b/>
          <w:bCs/>
          <w:sz w:val="22"/>
          <w:szCs w:val="22"/>
        </w:rPr>
        <w:t>Infrastruktury i Rozwoju</w:t>
      </w:r>
      <w:r w:rsidRPr="00E76E52">
        <w:rPr>
          <w:rFonts w:asciiTheme="minorHAnsi" w:hAnsiTheme="minorHAnsi"/>
          <w:sz w:val="22"/>
          <w:szCs w:val="22"/>
        </w:rPr>
        <w:t xml:space="preserve"> pełniący funkcję Instytucji Powierzającej powierzył do przetwarzania Instytucji Zarządzającej - </w:t>
      </w:r>
      <w:r w:rsidRPr="00E76E52">
        <w:rPr>
          <w:rFonts w:asciiTheme="minorHAnsi" w:hAnsiTheme="minorHAnsi"/>
          <w:b/>
          <w:bCs/>
          <w:sz w:val="22"/>
          <w:szCs w:val="22"/>
        </w:rPr>
        <w:t xml:space="preserve">Zarządowi Województwa Pomorskiego oraz Gminie Miejskiej Rumi - Miejskiemu Ośrodkowi Pomocy Społecznej w Rumi </w:t>
      </w:r>
    </w:p>
    <w:p w:rsidR="00F5297A" w:rsidRPr="00E76E52" w:rsidRDefault="00F5297A" w:rsidP="00F5297A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76E52">
        <w:rPr>
          <w:rFonts w:asciiTheme="minorHAnsi" w:hAnsiTheme="minorHAnsi" w:cs="Calibri"/>
          <w:sz w:val="22"/>
          <w:szCs w:val="22"/>
        </w:rPr>
        <w:t xml:space="preserve"> </w:t>
      </w:r>
      <w:r w:rsidRPr="00E76E52">
        <w:rPr>
          <w:rFonts w:asciiTheme="minorHAnsi" w:hAnsiTheme="minorHAnsi" w:cs="Calibri"/>
          <w:sz w:val="22"/>
          <w:szCs w:val="22"/>
        </w:rPr>
        <w:tab/>
        <w:t xml:space="preserve">Zgodnie z przepisami dotyczącymi ochrony danych osobowych, w tym rozporządzeniem Parlamentu Europejskiego i Rady (UE) 2016/679 z dnia 27 kwietnia 2016 r. w sprawie ochrony osób fizycznych w związku z przetwarzaniem danych osobowych i w sprawie swobodnego </w:t>
      </w:r>
      <w:r w:rsidRPr="00E76E52">
        <w:rPr>
          <w:rFonts w:asciiTheme="minorHAnsi" w:hAnsiTheme="minorHAnsi" w:cs="Calibri"/>
          <w:sz w:val="22"/>
          <w:szCs w:val="22"/>
        </w:rPr>
        <w:lastRenderedPageBreak/>
        <w:t>przepływu takich danych oraz uchylenia dyrektywy 95/46/WE (ogólne rozporządzenie o ochronie danych) (Dz. U. UE. L. z 2016 r. Nr 119, str. 1)</w:t>
      </w:r>
      <w:r w:rsidRPr="00E76E52">
        <w:rPr>
          <w:rFonts w:asciiTheme="minorHAnsi" w:hAnsiTheme="minorHAnsi" w:cs="Calibri"/>
          <w:bCs/>
          <w:sz w:val="22"/>
          <w:szCs w:val="22"/>
        </w:rPr>
        <w:t xml:space="preserve"> –</w:t>
      </w:r>
      <w:r w:rsidR="00F72831" w:rsidRPr="00E76E52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E76E52">
        <w:rPr>
          <w:rFonts w:asciiTheme="minorHAnsi" w:hAnsiTheme="minorHAnsi" w:cs="Calibri"/>
          <w:bCs/>
          <w:sz w:val="22"/>
          <w:szCs w:val="22"/>
        </w:rPr>
        <w:t xml:space="preserve">dane osobowe są niezbędne dla realizacji </w:t>
      </w:r>
      <w:r w:rsidRPr="00E76E52">
        <w:rPr>
          <w:rFonts w:asciiTheme="minorHAnsi" w:hAnsiTheme="minorHAnsi" w:cs="Arial"/>
          <w:sz w:val="22"/>
          <w:szCs w:val="22"/>
        </w:rPr>
        <w:t xml:space="preserve">RPO WP 2014-2020 i są przetwarzane </w:t>
      </w:r>
      <w:r w:rsidRPr="00E76E52">
        <w:rPr>
          <w:rFonts w:asciiTheme="minorHAnsi" w:hAnsiTheme="minorHAnsi" w:cs="Calibri"/>
          <w:bCs/>
          <w:sz w:val="22"/>
          <w:szCs w:val="22"/>
        </w:rPr>
        <w:t>na podstawie: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E52">
        <w:rPr>
          <w:rFonts w:asciiTheme="minorHAnsi" w:hAnsiTheme="minorHAnsi" w:cs="Arial"/>
          <w:sz w:val="22"/>
          <w:szCs w:val="22"/>
        </w:rPr>
        <w:t xml:space="preserve">Rozporządzenia Parlamentu Europejskiego i Rady (UE) nr 1303/2013 z dnia 17 grudnia 2013 r. ustanawiającego wspólne </w:t>
      </w:r>
      <w:r w:rsidRPr="008464DF">
        <w:rPr>
          <w:rFonts w:asciiTheme="minorHAnsi" w:hAnsiTheme="minorHAnsi" w:cs="Arial"/>
          <w:sz w:val="22"/>
          <w:szCs w:val="22"/>
        </w:rPr>
        <w:t xml:space="preserve">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</w:t>
      </w:r>
      <w:r w:rsidRPr="008464DF">
        <w:rPr>
          <w:rFonts w:asciiTheme="minorHAnsi" w:hAnsiTheme="minorHAnsi" w:cs="Arial"/>
          <w:sz w:val="22"/>
          <w:szCs w:val="22"/>
        </w:rPr>
        <w:br/>
        <w:t>(</w:t>
      </w:r>
      <w:proofErr w:type="spellStart"/>
      <w:r w:rsidRPr="008464DF">
        <w:rPr>
          <w:rFonts w:asciiTheme="minorHAnsi" w:hAnsiTheme="minorHAnsi" w:cs="Arial"/>
          <w:sz w:val="22"/>
          <w:szCs w:val="22"/>
        </w:rPr>
        <w:t>Dz.Urz</w:t>
      </w:r>
      <w:proofErr w:type="spellEnd"/>
      <w:r w:rsidRPr="008464DF">
        <w:rPr>
          <w:rFonts w:asciiTheme="minorHAnsi" w:hAnsiTheme="minorHAnsi" w:cs="Arial"/>
          <w:sz w:val="22"/>
          <w:szCs w:val="22"/>
        </w:rPr>
        <w:t>. UE L 347 z 20.12.2013 r.);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64DF">
        <w:rPr>
          <w:rFonts w:asciiTheme="minorHAnsi" w:hAnsiTheme="minorHAnsi" w:cs="Arial"/>
          <w:sz w:val="22"/>
          <w:szCs w:val="22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</w:t>
      </w:r>
      <w:proofErr w:type="spellStart"/>
      <w:r w:rsidRPr="008464DF">
        <w:rPr>
          <w:rFonts w:asciiTheme="minorHAnsi" w:hAnsiTheme="minorHAnsi" w:cs="Arial"/>
          <w:sz w:val="22"/>
          <w:szCs w:val="22"/>
        </w:rPr>
        <w:t>Dz.Urz</w:t>
      </w:r>
      <w:proofErr w:type="spellEnd"/>
      <w:r w:rsidRPr="008464DF">
        <w:rPr>
          <w:rFonts w:asciiTheme="minorHAnsi" w:hAnsiTheme="minorHAnsi" w:cs="Arial"/>
          <w:sz w:val="22"/>
          <w:szCs w:val="22"/>
        </w:rPr>
        <w:t>. UE L 347 z 20.12.2013 r.);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64DF">
        <w:rPr>
          <w:rFonts w:asciiTheme="minorHAnsi" w:hAnsiTheme="minorHAnsi" w:cs="Arial"/>
          <w:sz w:val="22"/>
          <w:szCs w:val="22"/>
        </w:rPr>
        <w:t>Rozporządzenia Parlamentu Europejskiego i Rady (UE) nr 1304/2013 z dnia 17 grudnia 2013 r. w sprawie Europejskiego Funduszu Społecznego i uchylającego rozporządzenie Rady (WE) nr 1081/2006 (</w:t>
      </w:r>
      <w:proofErr w:type="spellStart"/>
      <w:r w:rsidRPr="008464DF">
        <w:rPr>
          <w:rFonts w:asciiTheme="minorHAnsi" w:hAnsiTheme="minorHAnsi" w:cs="Arial"/>
          <w:sz w:val="22"/>
          <w:szCs w:val="22"/>
        </w:rPr>
        <w:t>Dz.Urz</w:t>
      </w:r>
      <w:proofErr w:type="spellEnd"/>
      <w:r w:rsidRPr="008464DF">
        <w:rPr>
          <w:rFonts w:asciiTheme="minorHAnsi" w:hAnsiTheme="minorHAnsi" w:cs="Arial"/>
          <w:sz w:val="22"/>
          <w:szCs w:val="22"/>
        </w:rPr>
        <w:t>. UE L 347 z 20.12.2013 r.);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64DF">
        <w:rPr>
          <w:rFonts w:asciiTheme="minorHAnsi" w:hAnsiTheme="minorHAnsi" w:cs="Arial"/>
          <w:sz w:val="22"/>
          <w:szCs w:val="22"/>
        </w:rPr>
        <w:t xml:space="preserve">Ustawy z dnia 11 lipca 2014 r. o zasadach realizacji programów w zakresie polityki spójności finansowanych w perspektywie finansowej 2014-2020 (Dz.U. z 2016 r. poz. 217, z </w:t>
      </w:r>
      <w:proofErr w:type="spellStart"/>
      <w:r w:rsidRPr="008464DF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8464DF">
        <w:rPr>
          <w:rFonts w:asciiTheme="minorHAnsi" w:hAnsiTheme="minorHAnsi" w:cs="Arial"/>
          <w:sz w:val="22"/>
          <w:szCs w:val="22"/>
        </w:rPr>
        <w:t>. zm.);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64DF">
        <w:rPr>
          <w:rFonts w:asciiTheme="minorHAnsi" w:hAnsiTheme="minorHAnsi" w:cs="Arial"/>
          <w:sz w:val="22"/>
          <w:szCs w:val="22"/>
        </w:rPr>
        <w:t xml:space="preserve">Umowy Partnerstwa - dokumentu, zatwierdzonego przez Komisję Europejską w dniu 23 maja 2014 r., wyznaczającego kierunki interwencji funduszy europejskich w Polsce w latach </w:t>
      </w:r>
      <w:r w:rsidRPr="008464DF">
        <w:rPr>
          <w:rFonts w:asciiTheme="minorHAnsi" w:hAnsiTheme="minorHAnsi" w:cs="Arial"/>
          <w:sz w:val="22"/>
          <w:szCs w:val="22"/>
        </w:rPr>
        <w:br/>
        <w:t>2014-2020 w ramach trzech polityk unijnych: Polityki Spójności, Wspólnej Polityki Rolnej i Wspólnej Polityki Rybołówstwa;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64DF">
        <w:rPr>
          <w:rFonts w:asciiTheme="minorHAnsi" w:hAnsiTheme="minorHAnsi" w:cs="Arial"/>
          <w:sz w:val="22"/>
          <w:szCs w:val="22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 realizacji celów i przedsięwzięć priorytetowych, które mają istotne znaczenie zarówno dla rozwoju kraju, jaki i województwa, w perspektywie 2020 r., oraz określa sposób ich finansowania, koordynacji i realizacji;</w:t>
      </w:r>
    </w:p>
    <w:p w:rsidR="00F5297A" w:rsidRPr="008464DF" w:rsidRDefault="00F72831" w:rsidP="00F5297A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F5297A" w:rsidRPr="008464DF">
        <w:rPr>
          <w:rFonts w:asciiTheme="minorHAnsi" w:hAnsiTheme="minorHAnsi" w:cs="Calibri"/>
          <w:sz w:val="22"/>
          <w:szCs w:val="22"/>
        </w:rPr>
        <w:t xml:space="preserve">ane osobowe będą przetwarzane wyłącznie w celu realizacji </w:t>
      </w:r>
      <w:r w:rsidR="00F5297A">
        <w:rPr>
          <w:rFonts w:asciiTheme="minorHAnsi" w:hAnsiTheme="minorHAnsi" w:cs="Calibri"/>
          <w:sz w:val="22"/>
          <w:szCs w:val="22"/>
        </w:rPr>
        <w:t>umowy zasadniczej</w:t>
      </w:r>
      <w:r w:rsidR="00F5297A" w:rsidRPr="008464DF">
        <w:rPr>
          <w:rFonts w:asciiTheme="minorHAnsi" w:hAnsiTheme="minorHAnsi" w:cs="Calibri"/>
          <w:sz w:val="22"/>
          <w:szCs w:val="22"/>
        </w:rPr>
        <w:t>,</w:t>
      </w:r>
      <w:r w:rsidR="00F5297A">
        <w:rPr>
          <w:rFonts w:asciiTheme="minorHAnsi" w:hAnsiTheme="minorHAnsi" w:cs="Calibri"/>
          <w:sz w:val="22"/>
          <w:szCs w:val="22"/>
        </w:rPr>
        <w:t xml:space="preserve"> </w:t>
      </w:r>
      <w:r w:rsidR="00F5297A" w:rsidRPr="00194DE4">
        <w:rPr>
          <w:rFonts w:asciiTheme="minorHAnsi" w:hAnsiTheme="minorHAnsi"/>
          <w:sz w:val="21"/>
          <w:szCs w:val="21"/>
        </w:rPr>
        <w:t xml:space="preserve">obowiązków i praw (w tym roszczeń) wiążących się z zawartą umową </w:t>
      </w:r>
      <w:r w:rsidR="00F5297A">
        <w:rPr>
          <w:rFonts w:asciiTheme="minorHAnsi" w:hAnsiTheme="minorHAnsi"/>
          <w:sz w:val="21"/>
          <w:szCs w:val="21"/>
        </w:rPr>
        <w:t xml:space="preserve">zasadniczą </w:t>
      </w:r>
      <w:r w:rsidR="00F5297A" w:rsidRPr="00194DE4">
        <w:rPr>
          <w:rFonts w:asciiTheme="minorHAnsi" w:hAnsiTheme="minorHAnsi"/>
          <w:sz w:val="21"/>
          <w:szCs w:val="21"/>
        </w:rPr>
        <w:t>oraz w celu realizacji obowiązków wynikających z przepisów prawa</w:t>
      </w:r>
      <w:r w:rsidR="00F5297A" w:rsidRPr="008464DF">
        <w:rPr>
          <w:rFonts w:asciiTheme="minorHAnsi" w:hAnsiTheme="minorHAnsi" w:cs="Calibri"/>
          <w:sz w:val="22"/>
          <w:szCs w:val="22"/>
        </w:rPr>
        <w:t xml:space="preserve"> </w:t>
      </w:r>
      <w:r w:rsidR="00F5297A" w:rsidRPr="008464DF">
        <w:rPr>
          <w:rFonts w:asciiTheme="minorHAnsi" w:hAnsiTheme="minorHAnsi" w:cs="Arial"/>
          <w:sz w:val="22"/>
          <w:szCs w:val="22"/>
        </w:rPr>
        <w:t>w szczególności potwierdzania kwalifikowalności wydatków, udzielania wsparcia uczestnikom Projektu, ewaluacji, monitoringu, kontroli, audytu, sprawozdawczości oraz działań informacyjno-promocyjnych w ramach RPO WP 2014-2020, współfinansowanego z Europejskiego Funduszu Społecznego (EFS) oraz zapewnienia obowiązku informacyjnego dotyczącego przekazywania do publicznej wiadomości informacji o podmiotach uzyskujących wsparcie z RPO WP 2014-2020, współfinansowanego z EFS;</w:t>
      </w:r>
    </w:p>
    <w:p w:rsidR="00F5297A" w:rsidRPr="008464DF" w:rsidRDefault="00F72831" w:rsidP="00F5297A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Dane</w:t>
      </w:r>
      <w:r w:rsidR="00F5297A" w:rsidRPr="008464DF">
        <w:rPr>
          <w:rFonts w:asciiTheme="minorHAnsi" w:hAnsiTheme="minorHAnsi" w:cs="Calibri"/>
          <w:sz w:val="22"/>
          <w:szCs w:val="22"/>
        </w:rPr>
        <w:t xml:space="preserve"> osobowe będą przetwarzane przez Instytucję Zarządzającą-</w:t>
      </w:r>
      <w:r w:rsidR="00F5297A" w:rsidRPr="008464DF">
        <w:rPr>
          <w:rFonts w:asciiTheme="minorHAnsi" w:hAnsiTheme="minorHAnsi" w:cstheme="minorHAnsi"/>
          <w:sz w:val="22"/>
          <w:szCs w:val="22"/>
        </w:rPr>
        <w:t>Zarząd Województwa Pomorskiego mający siedzibę przy ul. Okopowej 21/27 w Gdańsku (80-810)</w:t>
      </w:r>
      <w:r w:rsidR="00F5297A">
        <w:rPr>
          <w:rFonts w:asciiTheme="minorHAnsi" w:hAnsiTheme="minorHAnsi" w:cstheme="minorHAnsi"/>
          <w:sz w:val="22"/>
          <w:szCs w:val="22"/>
        </w:rPr>
        <w:t xml:space="preserve"> </w:t>
      </w:r>
      <w:r w:rsidR="00F5297A" w:rsidRPr="008464DF">
        <w:rPr>
          <w:rFonts w:asciiTheme="minorHAnsi" w:hAnsiTheme="minorHAnsi" w:cs="Calibri"/>
          <w:sz w:val="22"/>
          <w:szCs w:val="22"/>
        </w:rPr>
        <w:t>oraz zostały powierzone do przetwarzania beneficjentowi realizującemu Projekt – Gminie Miejskiej Rumia/ Miejskiemu Ośrodkowi Pomocy Społecznej w Rumi mającemu siedzi</w:t>
      </w:r>
      <w:r w:rsidR="00F5297A">
        <w:rPr>
          <w:rFonts w:asciiTheme="minorHAnsi" w:hAnsiTheme="minorHAnsi" w:cs="Calibri"/>
          <w:sz w:val="22"/>
          <w:szCs w:val="22"/>
        </w:rPr>
        <w:t>bę przy ul. Ślusarskiej 2 w </w:t>
      </w:r>
      <w:r w:rsidR="00F5297A" w:rsidRPr="008464DF">
        <w:rPr>
          <w:rFonts w:asciiTheme="minorHAnsi" w:hAnsiTheme="minorHAnsi" w:cs="Calibri"/>
          <w:sz w:val="22"/>
          <w:szCs w:val="22"/>
        </w:rPr>
        <w:t xml:space="preserve">Rumi (84-230) oraz podmiotom, które świadczą usługi na jego rzecz, w związku z realizacją Projektu. Moje dane osobowe mogą zostać przekazane podmiotom realizującym badania ewaluacyjne na zlecenie IZ lub beneficjenta. Moje dane osobowe mogą zostać również </w:t>
      </w:r>
      <w:r w:rsidR="00F5297A" w:rsidRPr="008464DF">
        <w:rPr>
          <w:rFonts w:asciiTheme="minorHAnsi" w:hAnsiTheme="minorHAnsi" w:cs="Calibri"/>
          <w:sz w:val="22"/>
          <w:szCs w:val="22"/>
        </w:rPr>
        <w:lastRenderedPageBreak/>
        <w:t>powierzone specjalistycznym firmom realizującym na zlecenie IZ oraz beneficjenta kontrole i audyt w ramach RPO WP 2014-2020;</w:t>
      </w:r>
    </w:p>
    <w:p w:rsidR="00F5297A" w:rsidRDefault="00F5297A" w:rsidP="00F5297A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</w:t>
      </w:r>
      <w:r w:rsidRPr="008464DF">
        <w:rPr>
          <w:rFonts w:asciiTheme="minorHAnsi" w:hAnsiTheme="minorHAnsi" w:cs="Calibri"/>
          <w:sz w:val="22"/>
          <w:szCs w:val="22"/>
        </w:rPr>
        <w:t>am prawo dostępu do treści swoich danych i ich poprawiania.</w:t>
      </w:r>
    </w:p>
    <w:p w:rsidR="00164208" w:rsidRPr="00E76E52" w:rsidRDefault="00164208" w:rsidP="00164208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E76E52">
        <w:rPr>
          <w:rFonts w:asciiTheme="minorHAnsi" w:hAnsiTheme="minorHAnsi" w:cs="Calibri"/>
          <w:sz w:val="22"/>
          <w:szCs w:val="22"/>
        </w:rPr>
        <w:t xml:space="preserve">Kontakt do inspektora danych osobowych  e-mail: </w:t>
      </w:r>
    </w:p>
    <w:p w:rsidR="00164208" w:rsidRPr="00E76E52" w:rsidRDefault="00164208" w:rsidP="00164208">
      <w:pPr>
        <w:pStyle w:val="Standard"/>
        <w:widowControl/>
        <w:numPr>
          <w:ilvl w:val="1"/>
          <w:numId w:val="45"/>
        </w:numPr>
        <w:suppressAutoHyphens w:val="0"/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76E52">
        <w:rPr>
          <w:rFonts w:asciiTheme="minorHAnsi" w:hAnsiTheme="minorHAnsi" w:cs="Calibri"/>
          <w:sz w:val="22"/>
          <w:szCs w:val="22"/>
        </w:rPr>
        <w:t>w ramach czynności Zarządzania Regionalnym Programem Operacyjnym Województwa Pomorskiego na lata 2014-2020 iod@pomorskie.eu</w:t>
      </w:r>
    </w:p>
    <w:p w:rsidR="00164208" w:rsidRPr="00E76E52" w:rsidRDefault="00164208" w:rsidP="00164208">
      <w:pPr>
        <w:pStyle w:val="Standard"/>
        <w:widowControl/>
        <w:numPr>
          <w:ilvl w:val="1"/>
          <w:numId w:val="45"/>
        </w:numPr>
        <w:suppressAutoHyphens w:val="0"/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76E52">
        <w:rPr>
          <w:rFonts w:asciiTheme="minorHAnsi" w:hAnsiTheme="minorHAnsi" w:cs="Calibri"/>
          <w:sz w:val="22"/>
          <w:szCs w:val="22"/>
        </w:rPr>
        <w:t>w ramach czynności Centralny System Informatyczny wspierający realizację programów operacyjnych oraz Program Operacyjny Kapitał Ludzki iod@miir.gov.pl</w:t>
      </w:r>
    </w:p>
    <w:p w:rsidR="00164208" w:rsidRPr="00E76E52" w:rsidRDefault="00164208" w:rsidP="00164208">
      <w:pPr>
        <w:pStyle w:val="Standard"/>
        <w:widowControl/>
        <w:numPr>
          <w:ilvl w:val="1"/>
          <w:numId w:val="45"/>
        </w:numPr>
        <w:suppressAutoHyphens w:val="0"/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76E52">
        <w:rPr>
          <w:rFonts w:asciiTheme="minorHAnsi" w:hAnsiTheme="minorHAnsi" w:cs="Calibri"/>
          <w:sz w:val="22"/>
          <w:szCs w:val="22"/>
        </w:rPr>
        <w:t>Miejskiego Ośrodka Pomocy Społecznej w Rumi: iodo@mops.rumia.pl</w:t>
      </w:r>
    </w:p>
    <w:p w:rsidR="00F5297A" w:rsidRPr="00E76E52" w:rsidRDefault="00F5297A" w:rsidP="00F5297A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E76E52">
        <w:rPr>
          <w:rFonts w:asciiTheme="minorHAnsi" w:hAnsiTheme="minorHAnsi" w:cs="Calibri"/>
          <w:sz w:val="22"/>
          <w:szCs w:val="22"/>
        </w:rPr>
        <w:t>Podanie danych wynika z konieczności realizacji Projektu,</w:t>
      </w:r>
    </w:p>
    <w:p w:rsidR="00F5297A" w:rsidRPr="004F4AA5" w:rsidRDefault="00F5297A" w:rsidP="00F5297A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E76E52">
        <w:rPr>
          <w:rFonts w:asciiTheme="minorHAnsi" w:hAnsiTheme="minorHAnsi" w:cs="Calibri"/>
          <w:sz w:val="22"/>
          <w:szCs w:val="22"/>
        </w:rPr>
        <w:t>Posiadam prawo do</w:t>
      </w:r>
      <w:r w:rsidRPr="004F4AA5">
        <w:rPr>
          <w:rFonts w:asciiTheme="minorHAnsi" w:hAnsiTheme="minorHAnsi" w:cs="Calibri"/>
        </w:rPr>
        <w:t>:</w:t>
      </w:r>
    </w:p>
    <w:p w:rsidR="00F5297A" w:rsidRPr="008464DF" w:rsidRDefault="00F5297A" w:rsidP="00A81114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 w:cs="Calibri"/>
          <w:kern w:val="3"/>
          <w:lang w:eastAsia="zh-CN"/>
        </w:rPr>
      </w:pPr>
      <w:r w:rsidRPr="008464DF">
        <w:rPr>
          <w:rFonts w:asciiTheme="minorHAnsi" w:hAnsiTheme="minorHAnsi" w:cs="Calibri"/>
          <w:kern w:val="3"/>
          <w:lang w:eastAsia="zh-CN"/>
        </w:rPr>
        <w:t xml:space="preserve">dostępu do bycia poinformowanym, dostępu do swoich danych  osobowych, ich sprostowania, ograniczenia przetwarzania danych osobowych,  </w:t>
      </w:r>
    </w:p>
    <w:p w:rsidR="00F5297A" w:rsidRPr="008464DF" w:rsidRDefault="00F5297A" w:rsidP="00A81114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 w:cs="Calibri"/>
          <w:kern w:val="3"/>
          <w:lang w:eastAsia="zh-CN"/>
        </w:rPr>
      </w:pPr>
      <w:r w:rsidRPr="008464DF">
        <w:rPr>
          <w:rFonts w:asciiTheme="minorHAnsi" w:hAnsiTheme="minorHAnsi" w:cs="Calibri"/>
          <w:kern w:val="3"/>
          <w:lang w:eastAsia="zh-CN"/>
        </w:rPr>
        <w:t>wniesienia skargi do organu nadzorczego</w:t>
      </w:r>
      <w:r>
        <w:rPr>
          <w:rFonts w:asciiTheme="minorHAnsi" w:hAnsiTheme="minorHAnsi" w:cs="Calibri"/>
          <w:kern w:val="3"/>
          <w:lang w:eastAsia="zh-CN"/>
        </w:rPr>
        <w:t xml:space="preserve"> – Prezesa Urzędu Ochrony Danych Osobowych,</w:t>
      </w:r>
    </w:p>
    <w:p w:rsidR="00F5297A" w:rsidRDefault="00F72831" w:rsidP="00F5297A">
      <w:pPr>
        <w:pStyle w:val="Akapitzlist"/>
        <w:spacing w:line="240" w:lineRule="auto"/>
        <w:ind w:left="426"/>
        <w:jc w:val="both"/>
        <w:rPr>
          <w:rFonts w:asciiTheme="minorHAnsi" w:hAnsiTheme="minorHAnsi" w:cs="Calibri"/>
          <w:kern w:val="3"/>
          <w:lang w:eastAsia="zh-CN"/>
        </w:rPr>
      </w:pPr>
      <w:r>
        <w:rPr>
          <w:rFonts w:asciiTheme="minorHAnsi" w:hAnsiTheme="minorHAnsi" w:cs="Calibri"/>
          <w:kern w:val="3"/>
          <w:lang w:eastAsia="zh-CN"/>
        </w:rPr>
        <w:t>D</w:t>
      </w:r>
      <w:r w:rsidR="00F5297A" w:rsidRPr="008464DF">
        <w:rPr>
          <w:rFonts w:asciiTheme="minorHAnsi" w:hAnsiTheme="minorHAnsi" w:cs="Calibri"/>
          <w:kern w:val="3"/>
          <w:lang w:eastAsia="zh-CN"/>
        </w:rPr>
        <w:t>ane osobowe nie podlegają zautomatyzowanemu podejmowaniu decyzji, w tym profilowaniu,</w:t>
      </w:r>
    </w:p>
    <w:p w:rsidR="00F5297A" w:rsidRDefault="00F72831" w:rsidP="00F5297A">
      <w:pPr>
        <w:pStyle w:val="Akapitzlist"/>
        <w:spacing w:line="240" w:lineRule="auto"/>
        <w:ind w:left="426"/>
        <w:jc w:val="both"/>
        <w:rPr>
          <w:rFonts w:asciiTheme="minorHAnsi" w:hAnsiTheme="minorHAnsi" w:cs="Calibri"/>
          <w:kern w:val="3"/>
          <w:lang w:eastAsia="zh-CN"/>
        </w:rPr>
      </w:pPr>
      <w:r>
        <w:rPr>
          <w:rFonts w:asciiTheme="minorHAnsi" w:hAnsiTheme="minorHAnsi" w:cs="Calibri"/>
          <w:kern w:val="3"/>
          <w:lang w:eastAsia="zh-CN"/>
        </w:rPr>
        <w:t>D</w:t>
      </w:r>
      <w:r w:rsidR="00F5297A" w:rsidRPr="004F4AA5">
        <w:rPr>
          <w:rFonts w:asciiTheme="minorHAnsi" w:hAnsiTheme="minorHAnsi" w:cs="Calibri"/>
          <w:kern w:val="3"/>
          <w:lang w:eastAsia="zh-CN"/>
        </w:rPr>
        <w:t>ane osobowe będą przechowywane przez okres do 31 grudnia 2028 roku,</w:t>
      </w:r>
    </w:p>
    <w:p w:rsidR="00F5297A" w:rsidRDefault="00F5297A" w:rsidP="00F5297A">
      <w:pPr>
        <w:pStyle w:val="Akapitzlist"/>
        <w:spacing w:line="240" w:lineRule="auto"/>
        <w:ind w:left="426"/>
        <w:jc w:val="both"/>
        <w:rPr>
          <w:rFonts w:asciiTheme="minorHAnsi" w:hAnsiTheme="minorHAnsi" w:cs="Calibri"/>
          <w:kern w:val="3"/>
          <w:lang w:eastAsia="zh-CN"/>
        </w:rPr>
      </w:pPr>
      <w:r w:rsidRPr="004F4AA5">
        <w:rPr>
          <w:rFonts w:asciiTheme="minorHAnsi" w:hAnsiTheme="minorHAnsi" w:cs="Calibri"/>
          <w:kern w:val="3"/>
          <w:lang w:eastAsia="zh-CN"/>
        </w:rPr>
        <w:t>Dane osobowe mogą być udostępniane tylko podmiotom kontrolnym w zakresie ww. Projektu.</w:t>
      </w:r>
    </w:p>
    <w:p w:rsidR="00F5297A" w:rsidRPr="004F4AA5" w:rsidRDefault="00F5297A" w:rsidP="00F5297A">
      <w:pPr>
        <w:pStyle w:val="Akapitzlist"/>
        <w:spacing w:line="240" w:lineRule="auto"/>
        <w:ind w:left="426"/>
        <w:jc w:val="both"/>
        <w:rPr>
          <w:rFonts w:asciiTheme="minorHAnsi" w:hAnsiTheme="minorHAnsi" w:cs="Calibri"/>
          <w:kern w:val="3"/>
          <w:lang w:eastAsia="zh-CN"/>
        </w:rPr>
      </w:pPr>
      <w:r w:rsidRPr="004F4AA5">
        <w:rPr>
          <w:rFonts w:asciiTheme="minorHAnsi" w:hAnsiTheme="minorHAnsi" w:cs="Calibri"/>
          <w:kern w:val="3"/>
          <w:lang w:eastAsia="zh-CN"/>
        </w:rPr>
        <w:t>Dane osobowe nie będą przekazywane do krajów trzecich.</w:t>
      </w:r>
    </w:p>
    <w:p w:rsidR="004B1CC6" w:rsidRPr="004B1CC6" w:rsidRDefault="004B1CC6" w:rsidP="00A81114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sz w:val="22"/>
          <w:szCs w:val="22"/>
        </w:rPr>
        <w:t>W załączeniu przedkładamy:</w:t>
      </w:r>
    </w:p>
    <w:p w:rsidR="004B1CC6" w:rsidRPr="004B1CC6" w:rsidRDefault="004B1CC6" w:rsidP="0064257E">
      <w:pPr>
        <w:widowControl w:val="0"/>
        <w:numPr>
          <w:ilvl w:val="0"/>
          <w:numId w:val="4"/>
        </w:numPr>
        <w:tabs>
          <w:tab w:val="left" w:pos="426"/>
        </w:tabs>
        <w:adjustRightInd w:val="0"/>
        <w:spacing w:before="120" w:after="200" w:line="280" w:lineRule="exact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B1CC6">
        <w:rPr>
          <w:rFonts w:ascii="Calibri" w:eastAsia="Calibri" w:hAnsi="Calibri"/>
          <w:sz w:val="22"/>
          <w:szCs w:val="22"/>
          <w:lang w:eastAsia="en-US"/>
        </w:rPr>
        <w:t>_____________________________________;</w:t>
      </w:r>
    </w:p>
    <w:p w:rsidR="004B1CC6" w:rsidRPr="004B1CC6" w:rsidRDefault="004B1CC6" w:rsidP="0064257E">
      <w:pPr>
        <w:widowControl w:val="0"/>
        <w:numPr>
          <w:ilvl w:val="0"/>
          <w:numId w:val="4"/>
        </w:numPr>
        <w:tabs>
          <w:tab w:val="left" w:pos="426"/>
        </w:tabs>
        <w:adjustRightInd w:val="0"/>
        <w:spacing w:before="120" w:after="200" w:line="280" w:lineRule="exact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B1CC6">
        <w:rPr>
          <w:rFonts w:ascii="Calibri" w:eastAsia="Calibri" w:hAnsi="Calibri"/>
          <w:sz w:val="22"/>
          <w:szCs w:val="22"/>
          <w:lang w:eastAsia="en-US"/>
        </w:rPr>
        <w:t>_____________________________________;</w:t>
      </w:r>
    </w:p>
    <w:p w:rsidR="004B1CC6" w:rsidRPr="004B1CC6" w:rsidRDefault="004B1CC6" w:rsidP="0064257E">
      <w:pPr>
        <w:widowControl w:val="0"/>
        <w:numPr>
          <w:ilvl w:val="0"/>
          <w:numId w:val="4"/>
        </w:numPr>
        <w:tabs>
          <w:tab w:val="left" w:pos="426"/>
        </w:tabs>
        <w:adjustRightInd w:val="0"/>
        <w:spacing w:before="120" w:after="200" w:line="280" w:lineRule="exact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B1CC6">
        <w:rPr>
          <w:rFonts w:ascii="Calibri" w:eastAsia="Calibri" w:hAnsi="Calibri"/>
          <w:sz w:val="22"/>
          <w:szCs w:val="22"/>
          <w:lang w:eastAsia="en-US"/>
        </w:rPr>
        <w:t>_____________________________________.</w:t>
      </w:r>
    </w:p>
    <w:p w:rsidR="004B1CC6" w:rsidRPr="004B1CC6" w:rsidRDefault="004B1CC6" w:rsidP="004B1CC6">
      <w:pPr>
        <w:ind w:left="5387"/>
        <w:rPr>
          <w:rFonts w:ascii="Calibri" w:hAnsi="Calibri"/>
        </w:rPr>
      </w:pPr>
    </w:p>
    <w:p w:rsidR="00F72831" w:rsidRPr="00CF5331" w:rsidRDefault="00F72831" w:rsidP="00F72831">
      <w:pPr>
        <w:tabs>
          <w:tab w:val="left" w:pos="-2160"/>
        </w:tabs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………………………..…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ab/>
        <w:t xml:space="preserve">      ………................................................................   </w:t>
      </w:r>
    </w:p>
    <w:p w:rsidR="00F72831" w:rsidRPr="00CF5331" w:rsidRDefault="00F72831" w:rsidP="00F72831">
      <w:pPr>
        <w:tabs>
          <w:tab w:val="left" w:pos="-567"/>
        </w:tabs>
        <w:ind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0"/>
          <w:szCs w:val="20"/>
          <w:lang w:eastAsia="en-US"/>
        </w:rPr>
        <w:t xml:space="preserve">Miejscowość, data           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>(czytelny podpis (imię i nazwisko) lub podpis wraz  z pieczęcią imienną</w:t>
      </w:r>
    </w:p>
    <w:p w:rsidR="00F72831" w:rsidRPr="00CF5331" w:rsidRDefault="00F72831" w:rsidP="00F72831">
      <w:pPr>
        <w:tabs>
          <w:tab w:val="left" w:pos="-567"/>
        </w:tabs>
        <w:ind w:left="708"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 xml:space="preserve">Wykonawcy lub osoby/osób właściwie do tego upoważnionej/upoważnionych  </w:t>
      </w:r>
    </w:p>
    <w:p w:rsidR="00F72831" w:rsidRPr="004B1CC6" w:rsidRDefault="00F72831" w:rsidP="004B1CC6">
      <w:pPr>
        <w:ind w:left="5387"/>
        <w:jc w:val="center"/>
        <w:rPr>
          <w:rFonts w:ascii="Calibri" w:hAnsi="Calibri"/>
          <w:i/>
          <w:sz w:val="18"/>
          <w:szCs w:val="18"/>
        </w:rPr>
      </w:pPr>
    </w:p>
    <w:p w:rsidR="004B1CC6" w:rsidRPr="004B1CC6" w:rsidRDefault="004B1CC6" w:rsidP="004B1CC6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libri" w:eastAsia="Calibri" w:hAnsi="Calibri"/>
          <w:i/>
          <w:iCs/>
          <w:sz w:val="18"/>
          <w:szCs w:val="18"/>
          <w:lang w:eastAsia="en-US"/>
        </w:rPr>
      </w:pPr>
      <w:r w:rsidRPr="004B1CC6">
        <w:rPr>
          <w:rFonts w:ascii="Calibri" w:eastAsia="Calibri" w:hAnsi="Calibri"/>
          <w:i/>
          <w:iCs/>
          <w:sz w:val="18"/>
          <w:szCs w:val="18"/>
          <w:lang w:eastAsia="en-US"/>
        </w:rPr>
        <w:t>Wszystkie ceny należy podać z dokładnością do dwóch miejsc po przecinku;</w:t>
      </w:r>
    </w:p>
    <w:p w:rsidR="004B1CC6" w:rsidRPr="004B1CC6" w:rsidRDefault="004B1CC6" w:rsidP="004B1CC6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="Calibri" w:hAnsi="Calibri" w:cs="TimesNewRoman"/>
          <w:i/>
          <w:sz w:val="18"/>
          <w:szCs w:val="18"/>
        </w:rPr>
      </w:pPr>
      <w:r w:rsidRPr="004B1CC6">
        <w:rPr>
          <w:rFonts w:ascii="Calibri" w:hAnsi="Calibri"/>
          <w:i/>
          <w:iCs/>
          <w:sz w:val="18"/>
          <w:szCs w:val="18"/>
        </w:rPr>
        <w:t>*</w:t>
      </w:r>
      <w:r w:rsidRPr="004B1CC6">
        <w:rPr>
          <w:rFonts w:ascii="Calibri" w:hAnsi="Calibri"/>
          <w:i/>
          <w:iCs/>
          <w:sz w:val="18"/>
          <w:szCs w:val="18"/>
          <w:vertAlign w:val="superscript"/>
        </w:rPr>
        <w:t>)</w:t>
      </w:r>
      <w:r w:rsidRPr="004B1CC6">
        <w:rPr>
          <w:rFonts w:ascii="Calibri" w:hAnsi="Calibri"/>
          <w:i/>
          <w:iCs/>
          <w:sz w:val="18"/>
          <w:szCs w:val="18"/>
        </w:rPr>
        <w:t>Niepotrzebne skreślić.</w:t>
      </w:r>
    </w:p>
    <w:p w:rsidR="002F2B97" w:rsidRDefault="002F2B97" w:rsidP="00E76E52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</w:pPr>
      <w:r>
        <w:br w:type="page"/>
      </w:r>
    </w:p>
    <w:tbl>
      <w:tblPr>
        <w:tblpPr w:leftFromText="141" w:rightFromText="141" w:vertAnchor="text" w:horzAnchor="margin" w:tblpXSpec="right" w:tblpY="45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2F2B97" w:rsidRPr="00537CC9" w:rsidTr="00CD0C93">
        <w:trPr>
          <w:trHeight w:val="110"/>
        </w:trPr>
        <w:tc>
          <w:tcPr>
            <w:tcW w:w="1701" w:type="dxa"/>
            <w:shd w:val="pct30" w:color="auto" w:fill="auto"/>
          </w:tcPr>
          <w:p w:rsidR="002F2B97" w:rsidRPr="00537CC9" w:rsidRDefault="002F2B97" w:rsidP="00597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Załącznik Nr 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E32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IWZ</w:t>
            </w:r>
          </w:p>
        </w:tc>
      </w:tr>
    </w:tbl>
    <w:p w:rsidR="002F2B97" w:rsidRDefault="002F2B97" w:rsidP="002F2B97">
      <w:pPr>
        <w:pStyle w:val="Tekstpodstawowywcity"/>
        <w:spacing w:line="360" w:lineRule="auto"/>
        <w:ind w:left="0"/>
      </w:pPr>
    </w:p>
    <w:p w:rsidR="002F2B97" w:rsidRDefault="002F2B97" w:rsidP="002F2B97">
      <w:pPr>
        <w:pStyle w:val="Tekstpodstawowywcity"/>
        <w:spacing w:line="360" w:lineRule="auto"/>
        <w:ind w:left="0"/>
      </w:pPr>
    </w:p>
    <w:p w:rsidR="00E3297A" w:rsidRPr="004B1CC6" w:rsidRDefault="00E3297A" w:rsidP="00E3297A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76E52">
        <w:rPr>
          <w:rFonts w:ascii="Calibri" w:eastAsia="Calibri" w:hAnsi="Calibri" w:cs="Calibri"/>
          <w:b/>
        </w:rPr>
        <w:t>DA.222.3.2</w:t>
      </w:r>
      <w:r w:rsidR="00E84C62">
        <w:rPr>
          <w:rFonts w:ascii="Calibri" w:eastAsia="Calibri" w:hAnsi="Calibri" w:cs="Calibri"/>
          <w:b/>
        </w:rPr>
        <w:t>.2019</w:t>
      </w:r>
    </w:p>
    <w:p w:rsidR="00E3297A" w:rsidRDefault="00E3297A" w:rsidP="002F2B97">
      <w:pPr>
        <w:pStyle w:val="Tekstpodstawowywcity"/>
        <w:spacing w:line="360" w:lineRule="auto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Składając ofertę w postępowaniu na zamówienie pn.:</w:t>
      </w:r>
    </w:p>
    <w:p w:rsidR="00E3297A" w:rsidRPr="00E76E52" w:rsidRDefault="00E3297A" w:rsidP="00E3297A">
      <w:pPr>
        <w:spacing w:after="200" w:line="280" w:lineRule="exact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E76E52">
        <w:rPr>
          <w:rFonts w:ascii="Calibri" w:hAnsi="Calibri" w:cs="Calibri"/>
          <w:b/>
          <w:i/>
          <w:sz w:val="22"/>
          <w:szCs w:val="22"/>
        </w:rPr>
        <w:t xml:space="preserve">Usługa przeprowadzenia kursu zawodowego w ramach </w:t>
      </w:r>
      <w:r w:rsidRPr="00E76E5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projektu  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76E52">
        <w:rPr>
          <w:rFonts w:ascii="Calibri" w:hAnsi="Calibri" w:cs="Calibri"/>
          <w:b/>
          <w:i/>
          <w:sz w:val="22"/>
          <w:szCs w:val="22"/>
        </w:rPr>
        <w:t xml:space="preserve">, z podziałem na </w:t>
      </w:r>
      <w:r w:rsidR="00727101" w:rsidRPr="00E76E52">
        <w:rPr>
          <w:rFonts w:ascii="Calibri" w:hAnsi="Calibri" w:cs="Calibri"/>
          <w:b/>
          <w:i/>
          <w:sz w:val="22"/>
          <w:szCs w:val="22"/>
        </w:rPr>
        <w:t>cztery</w:t>
      </w:r>
      <w:r w:rsidRPr="00E76E52">
        <w:rPr>
          <w:rFonts w:ascii="Calibri" w:hAnsi="Calibri" w:cs="Calibri"/>
          <w:b/>
          <w:i/>
          <w:sz w:val="22"/>
          <w:szCs w:val="22"/>
        </w:rPr>
        <w:t xml:space="preserve"> części:</w:t>
      </w:r>
      <w:r w:rsidRPr="00E76E52">
        <w:rPr>
          <w:rFonts w:ascii="Calibri" w:hAnsi="Calibri" w:cs="Calibri"/>
          <w:b/>
          <w:sz w:val="22"/>
          <w:szCs w:val="22"/>
        </w:rPr>
        <w:t>:</w:t>
      </w:r>
    </w:p>
    <w:p w:rsidR="0040199C" w:rsidRDefault="0040199C" w:rsidP="0040199C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E3297A" w:rsidRPr="00E3297A" w:rsidRDefault="00E3297A" w:rsidP="00E3297A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3297A">
        <w:rPr>
          <w:rFonts w:cs="Calibri"/>
          <w:b/>
          <w:sz w:val="18"/>
          <w:szCs w:val="18"/>
        </w:rPr>
        <w:t xml:space="preserve">*  </w:t>
      </w:r>
      <w:r w:rsidRPr="00E3297A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E3297A" w:rsidRDefault="00E3297A" w:rsidP="002F2B97">
      <w:pPr>
        <w:pStyle w:val="Tekstpodstawowywcity"/>
        <w:spacing w:line="360" w:lineRule="auto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F2B97" w:rsidRPr="002F2B97" w:rsidRDefault="002F2B97" w:rsidP="002F2B97">
      <w:pPr>
        <w:pStyle w:val="Tekstpodstawowywcity"/>
        <w:spacing w:line="360" w:lineRule="auto"/>
        <w:ind w:left="0"/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Niniejszym oświadczam, że:</w:t>
      </w:r>
    </w:p>
    <w:p w:rsidR="002F2B97" w:rsidRPr="00CF5331" w:rsidRDefault="002F2B97" w:rsidP="00A81114">
      <w:pPr>
        <w:pStyle w:val="Tekstpodstawowy"/>
        <w:widowControl w:val="0"/>
        <w:numPr>
          <w:ilvl w:val="1"/>
          <w:numId w:val="37"/>
        </w:numPr>
        <w:autoSpaceDE w:val="0"/>
        <w:autoSpaceDN w:val="0"/>
        <w:spacing w:line="283" w:lineRule="exact"/>
        <w:ind w:left="284" w:hanging="284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Dysponuję(-my) / będę dysponował*(będziemy dysponować) lokalem na terenie </w:t>
      </w:r>
      <w:r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……..</w:t>
      </w: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 - umożliwiającym realizację </w:t>
      </w:r>
      <w:r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przedmiotu zamówienia</w:t>
      </w: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, mieszczącym się pod następującym adresem: </w:t>
      </w:r>
    </w:p>
    <w:p w:rsidR="002F2B97" w:rsidRPr="00CF5331" w:rsidRDefault="002F2B97" w:rsidP="002F2B97">
      <w:pPr>
        <w:pStyle w:val="Tekstpodstawowy"/>
        <w:autoSpaceDE w:val="0"/>
        <w:autoSpaceDN w:val="0"/>
        <w:spacing w:line="283" w:lineRule="exact"/>
        <w:ind w:firstLine="227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……………..…………………………………………………………………………………</w:t>
      </w:r>
    </w:p>
    <w:p w:rsidR="002F2B97" w:rsidRPr="00CF5331" w:rsidRDefault="002F2B97" w:rsidP="002F2B97">
      <w:pPr>
        <w:pStyle w:val="Tekstpodstawowy"/>
        <w:tabs>
          <w:tab w:val="num" w:pos="709"/>
        </w:tabs>
        <w:autoSpaceDE w:val="0"/>
        <w:autoSpaceDN w:val="0"/>
        <w:spacing w:line="283" w:lineRule="exact"/>
        <w:ind w:left="709" w:hanging="425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F2B97" w:rsidRPr="00CF5331" w:rsidRDefault="002F2B97" w:rsidP="002F2B97">
      <w:pPr>
        <w:pStyle w:val="Tekstpodstawowy"/>
        <w:tabs>
          <w:tab w:val="num" w:pos="709"/>
        </w:tabs>
        <w:autoSpaceDE w:val="0"/>
        <w:autoSpaceDN w:val="0"/>
        <w:spacing w:line="283" w:lineRule="exact"/>
        <w:ind w:left="709" w:hanging="425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F2B97" w:rsidRPr="00CF5331" w:rsidRDefault="002F2B97" w:rsidP="002F2B97">
      <w:pPr>
        <w:pStyle w:val="Tekstpodstawowywcity"/>
        <w:spacing w:after="0" w:line="276" w:lineRule="auto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2.Podstawa dysponowania ww. lokalem</w:t>
      </w:r>
    </w:p>
    <w:p w:rsidR="002F2B97" w:rsidRPr="00CF5331" w:rsidRDefault="002F2B97" w:rsidP="002F2B97">
      <w:pPr>
        <w:pStyle w:val="Tekstpodstawowywcity"/>
        <w:spacing w:after="0"/>
        <w:ind w:left="227" w:firstLine="57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(np. umowa najmu/własność itp. – w przypadku czasowego dysponowania lokalem podać okres, zgoda Właściciela na dysponowanie lokalem dla celów przedmiotu zamówienia) </w:t>
      </w:r>
    </w:p>
    <w:p w:rsidR="002F2B97" w:rsidRPr="00CF5331" w:rsidRDefault="002F2B97" w:rsidP="002F2B97">
      <w:pPr>
        <w:pStyle w:val="Tekstpodstawowywcity"/>
        <w:ind w:left="142" w:firstLine="142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…….......................................................................................................................................</w:t>
      </w:r>
    </w:p>
    <w:p w:rsidR="002F2B97" w:rsidRPr="00CF5331" w:rsidRDefault="002F2B97" w:rsidP="002F2B97">
      <w:pPr>
        <w:pStyle w:val="Tekstpodstawowywcity"/>
        <w:tabs>
          <w:tab w:val="left" w:pos="142"/>
        </w:tabs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F2B97" w:rsidRPr="00CF5331" w:rsidRDefault="002F2B97" w:rsidP="002F2B97">
      <w:pPr>
        <w:pStyle w:val="Tekstpodstawowywcity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F2B97" w:rsidRDefault="002F2B97" w:rsidP="002F2B97">
      <w:pPr>
        <w:pStyle w:val="Tekstpodstawowywcity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* - niepotrzebne skreślić</w:t>
      </w:r>
    </w:p>
    <w:p w:rsidR="00E76E52" w:rsidRDefault="00E76E52" w:rsidP="002F2B97">
      <w:pPr>
        <w:pStyle w:val="Tekstpodstawowywcity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E76E52" w:rsidRPr="00CF5331" w:rsidRDefault="00E76E52" w:rsidP="002F2B97">
      <w:pPr>
        <w:pStyle w:val="Tekstpodstawowywcity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F2B97" w:rsidRPr="00CF5331" w:rsidRDefault="002F2B97" w:rsidP="002F2B97">
      <w:pPr>
        <w:tabs>
          <w:tab w:val="left" w:pos="-2160"/>
        </w:tabs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………………………..…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ab/>
        <w:t xml:space="preserve">      ………................................................................   </w:t>
      </w:r>
    </w:p>
    <w:p w:rsidR="002F2B97" w:rsidRPr="00CF5331" w:rsidRDefault="002F2B97" w:rsidP="002F2B97">
      <w:pPr>
        <w:tabs>
          <w:tab w:val="left" w:pos="-567"/>
        </w:tabs>
        <w:ind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0"/>
          <w:szCs w:val="20"/>
          <w:lang w:eastAsia="en-US"/>
        </w:rPr>
        <w:t xml:space="preserve">Miejscowość, data           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>(czytelny podpis (imię i nazwisko) lub podpis wraz  z pieczęcią imienną</w:t>
      </w:r>
    </w:p>
    <w:p w:rsidR="002F2B97" w:rsidRPr="00CF5331" w:rsidRDefault="002F2B97" w:rsidP="006C6585">
      <w:pPr>
        <w:tabs>
          <w:tab w:val="left" w:pos="-567"/>
        </w:tabs>
        <w:ind w:left="708"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="007409E3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 xml:space="preserve">Wykonawcy lub osoby/osób właściwie do tego upoważnionej/upoważnionych  </w:t>
      </w:r>
    </w:p>
    <w:tbl>
      <w:tblPr>
        <w:tblpPr w:leftFromText="141" w:rightFromText="141" w:vertAnchor="text" w:horzAnchor="margin" w:tblpXSpec="right" w:tblpY="-822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E3297A" w:rsidRPr="00537CC9" w:rsidTr="00E3297A">
        <w:trPr>
          <w:trHeight w:val="110"/>
        </w:trPr>
        <w:tc>
          <w:tcPr>
            <w:tcW w:w="1701" w:type="dxa"/>
            <w:shd w:val="pct30" w:color="auto" w:fill="auto"/>
          </w:tcPr>
          <w:p w:rsidR="00E3297A" w:rsidRPr="00537CC9" w:rsidRDefault="00E3297A" w:rsidP="00597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Załącznik Nr 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</w:tbl>
    <w:p w:rsidR="00E3297A" w:rsidRPr="004B1CC6" w:rsidRDefault="00E3297A" w:rsidP="00E3297A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76E52">
        <w:rPr>
          <w:rFonts w:ascii="Calibri" w:eastAsia="Calibri" w:hAnsi="Calibri" w:cs="Calibri"/>
          <w:b/>
        </w:rPr>
        <w:t>DA.222.3.2</w:t>
      </w:r>
      <w:r w:rsidR="00E84C62">
        <w:rPr>
          <w:rFonts w:ascii="Calibri" w:eastAsia="Calibri" w:hAnsi="Calibri" w:cs="Calibri"/>
          <w:b/>
        </w:rPr>
        <w:t>.2019</w:t>
      </w:r>
    </w:p>
    <w:p w:rsidR="00E3297A" w:rsidRDefault="00E3297A" w:rsidP="00E3297A">
      <w:pPr>
        <w:pStyle w:val="Tekstpodstawowywcity"/>
        <w:spacing w:line="360" w:lineRule="auto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35636" w:rsidRDefault="00235636" w:rsidP="0023563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bookmarkStart w:id="1" w:name="_Toc484768762"/>
      <w:bookmarkStart w:id="2" w:name="_Toc504063652"/>
    </w:p>
    <w:p w:rsidR="00235636" w:rsidRPr="00357A23" w:rsidRDefault="00235636" w:rsidP="00235636">
      <w:pPr>
        <w:pStyle w:val="Nagwek2"/>
        <w:jc w:val="center"/>
      </w:pPr>
      <w:bookmarkStart w:id="3" w:name="_Toc504063657"/>
      <w:r w:rsidRPr="00357A23">
        <w:t>Wykaz osób skierowanych przez Wykonawcę</w:t>
      </w:r>
      <w:r>
        <w:t xml:space="preserve"> </w:t>
      </w:r>
      <w:r w:rsidRPr="00357A23">
        <w:t xml:space="preserve">do realizacji zamówienia </w:t>
      </w:r>
      <w:r>
        <w:t>–</w:t>
      </w:r>
      <w:r w:rsidR="00E84C62">
        <w:t xml:space="preserve"> </w:t>
      </w:r>
      <w:r>
        <w:t>(</w:t>
      </w:r>
      <w:r w:rsidRPr="00357A23">
        <w:t>wzór</w:t>
      </w:r>
      <w:r>
        <w:t>)</w:t>
      </w:r>
      <w:bookmarkEnd w:id="3"/>
    </w:p>
    <w:p w:rsidR="00235636" w:rsidRPr="00357A23" w:rsidRDefault="00235636" w:rsidP="00235636">
      <w:pPr>
        <w:pStyle w:val="Podtytu"/>
        <w:jc w:val="center"/>
      </w:pPr>
    </w:p>
    <w:p w:rsidR="00235636" w:rsidRPr="00357A23" w:rsidRDefault="00235636" w:rsidP="00235636">
      <w:pPr>
        <w:jc w:val="center"/>
        <w:rPr>
          <w:rFonts w:ascii="Calibri" w:hAnsi="Calibri"/>
          <w:sz w:val="22"/>
          <w:szCs w:val="22"/>
        </w:rPr>
      </w:pPr>
      <w:r w:rsidRPr="00357A23">
        <w:rPr>
          <w:rFonts w:ascii="Calibri" w:hAnsi="Calibri"/>
          <w:sz w:val="22"/>
          <w:szCs w:val="22"/>
        </w:rPr>
        <w:t>Ja niżej podpisany _________________________________________________________</w:t>
      </w:r>
    </w:p>
    <w:p w:rsidR="00235636" w:rsidRPr="00357A23" w:rsidRDefault="00235636" w:rsidP="00235636">
      <w:pPr>
        <w:jc w:val="center"/>
        <w:rPr>
          <w:rFonts w:ascii="Calibri" w:hAnsi="Calibri"/>
          <w:i/>
          <w:sz w:val="18"/>
          <w:szCs w:val="18"/>
        </w:rPr>
      </w:pPr>
      <w:r w:rsidRPr="00357A23">
        <w:rPr>
          <w:rFonts w:ascii="Calibri" w:hAnsi="Calibri"/>
          <w:i/>
          <w:sz w:val="18"/>
          <w:szCs w:val="18"/>
        </w:rPr>
        <w:t>(imię i nazwisko składającego oświadczenie)</w:t>
      </w:r>
    </w:p>
    <w:p w:rsidR="00235636" w:rsidRPr="00357A23" w:rsidRDefault="00235636" w:rsidP="00235636">
      <w:pPr>
        <w:jc w:val="center"/>
        <w:rPr>
          <w:rFonts w:ascii="Calibri" w:hAnsi="Calibri"/>
          <w:i/>
          <w:sz w:val="18"/>
          <w:szCs w:val="18"/>
        </w:rPr>
      </w:pPr>
      <w:r w:rsidRPr="00357A23">
        <w:rPr>
          <w:rFonts w:ascii="Calibri" w:hAnsi="Calibri"/>
          <w:i/>
          <w:sz w:val="18"/>
          <w:szCs w:val="18"/>
        </w:rPr>
        <w:t>będąc upoważnionym do reprezentowania Wykonawcy:</w:t>
      </w:r>
    </w:p>
    <w:p w:rsidR="00235636" w:rsidRPr="00357A23" w:rsidRDefault="00235636" w:rsidP="00235636">
      <w:pPr>
        <w:jc w:val="center"/>
        <w:rPr>
          <w:rFonts w:ascii="Calibri" w:hAnsi="Calibri"/>
          <w:sz w:val="22"/>
          <w:szCs w:val="22"/>
        </w:rPr>
      </w:pPr>
      <w:r w:rsidRPr="00357A23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235636" w:rsidRPr="00357A23" w:rsidRDefault="00235636" w:rsidP="00235636">
      <w:pPr>
        <w:jc w:val="center"/>
        <w:rPr>
          <w:rFonts w:ascii="Calibri" w:hAnsi="Calibri"/>
          <w:i/>
          <w:sz w:val="18"/>
          <w:szCs w:val="18"/>
        </w:rPr>
      </w:pPr>
      <w:r w:rsidRPr="00357A23">
        <w:rPr>
          <w:rFonts w:ascii="Calibri" w:hAnsi="Calibri"/>
          <w:i/>
          <w:sz w:val="18"/>
          <w:szCs w:val="18"/>
        </w:rPr>
        <w:t>(nazwa Wykonawcy)</w:t>
      </w:r>
    </w:p>
    <w:p w:rsidR="00235636" w:rsidRPr="00357A23" w:rsidRDefault="00235636" w:rsidP="00235636">
      <w:pPr>
        <w:jc w:val="center"/>
        <w:rPr>
          <w:rFonts w:ascii="Calibri" w:hAnsi="Calibri"/>
          <w:sz w:val="22"/>
          <w:szCs w:val="22"/>
        </w:rPr>
      </w:pPr>
      <w:r w:rsidRPr="00357A23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235636" w:rsidRPr="00357A23" w:rsidRDefault="00235636" w:rsidP="00235636">
      <w:pPr>
        <w:jc w:val="center"/>
        <w:rPr>
          <w:rFonts w:ascii="Calibri" w:hAnsi="Calibri"/>
          <w:i/>
          <w:sz w:val="18"/>
          <w:szCs w:val="18"/>
        </w:rPr>
      </w:pPr>
      <w:r w:rsidRPr="00357A23">
        <w:rPr>
          <w:rFonts w:ascii="Calibri" w:hAnsi="Calibri"/>
          <w:i/>
          <w:sz w:val="18"/>
          <w:szCs w:val="18"/>
        </w:rPr>
        <w:t>(adres siedziby Wykonawcy)</w:t>
      </w:r>
    </w:p>
    <w:p w:rsidR="00235636" w:rsidRPr="00357A23" w:rsidRDefault="00235636" w:rsidP="00235636">
      <w:pPr>
        <w:jc w:val="center"/>
        <w:rPr>
          <w:rFonts w:ascii="Calibri" w:hAnsi="Calibri"/>
          <w:sz w:val="22"/>
          <w:szCs w:val="22"/>
        </w:rPr>
      </w:pPr>
      <w:r w:rsidRPr="00357A23">
        <w:rPr>
          <w:rFonts w:ascii="Calibri" w:hAnsi="Calibri"/>
          <w:sz w:val="22"/>
          <w:szCs w:val="22"/>
        </w:rPr>
        <w:t>biorącego udział w postępowaniu o udzielenie zamówienia publicznego pn.</w:t>
      </w:r>
    </w:p>
    <w:p w:rsidR="00235636" w:rsidRPr="00357A23" w:rsidRDefault="00235636" w:rsidP="00235636">
      <w:pPr>
        <w:jc w:val="center"/>
        <w:rPr>
          <w:rFonts w:ascii="Calibri" w:hAnsi="Calibri"/>
          <w:sz w:val="22"/>
          <w:szCs w:val="22"/>
        </w:rPr>
      </w:pPr>
    </w:p>
    <w:p w:rsidR="00235636" w:rsidRPr="00BC21C9" w:rsidRDefault="00E3297A" w:rsidP="00235636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/>
          <w:sz w:val="22"/>
          <w:szCs w:val="22"/>
        </w:rPr>
        <w:t>Usługa przeprowadzenia kursu zawodowego w ramach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 xml:space="preserve">projektu 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z podziałem na </w:t>
      </w:r>
      <w:r w:rsidR="00727101">
        <w:rPr>
          <w:rFonts w:asciiTheme="minorHAnsi" w:hAnsiTheme="minorHAnsi" w:cstheme="minorHAnsi"/>
          <w:b/>
          <w:i/>
        </w:rPr>
        <w:t>cztery</w:t>
      </w:r>
      <w:r w:rsidRPr="000C2A7A">
        <w:rPr>
          <w:rFonts w:asciiTheme="minorHAnsi" w:hAnsiTheme="minorHAnsi" w:cstheme="minorHAnsi"/>
          <w:b/>
          <w:i/>
        </w:rPr>
        <w:t xml:space="preserve"> części</w:t>
      </w:r>
      <w:r w:rsidR="00235636" w:rsidRPr="00BC21C9">
        <w:rPr>
          <w:rFonts w:ascii="Calibri" w:hAnsi="Calibri" w:cs="Calibri"/>
          <w:b/>
          <w:sz w:val="18"/>
          <w:szCs w:val="18"/>
        </w:rPr>
        <w:t>:</w:t>
      </w:r>
    </w:p>
    <w:p w:rsidR="0040199C" w:rsidRDefault="0040199C" w:rsidP="0040199C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40199C" w:rsidRPr="00E21A13" w:rsidRDefault="0040199C" w:rsidP="0040199C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235636" w:rsidRDefault="00235636" w:rsidP="0023563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235636" w:rsidRPr="00357A23" w:rsidRDefault="00235636" w:rsidP="0023563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357A23">
        <w:rPr>
          <w:rFonts w:ascii="Calibri" w:hAnsi="Calibri" w:cs="Arial"/>
          <w:sz w:val="22"/>
          <w:szCs w:val="22"/>
          <w:lang w:eastAsia="ar-SA"/>
        </w:rPr>
        <w:t xml:space="preserve">Oświadczam/y, że do realizacji przedmiotowego zamówienia </w:t>
      </w:r>
      <w:r>
        <w:rPr>
          <w:rFonts w:ascii="Calibri" w:hAnsi="Calibri" w:cs="Arial"/>
          <w:sz w:val="22"/>
          <w:szCs w:val="22"/>
          <w:lang w:eastAsia="ar-SA"/>
        </w:rPr>
        <w:t>będzie/</w:t>
      </w:r>
      <w:r w:rsidRPr="00357A23">
        <w:rPr>
          <w:rFonts w:ascii="Calibri" w:hAnsi="Calibri" w:cs="Arial"/>
          <w:sz w:val="22"/>
          <w:szCs w:val="22"/>
          <w:lang w:eastAsia="ar-SA"/>
        </w:rPr>
        <w:t>będą skierowan</w:t>
      </w:r>
      <w:r>
        <w:rPr>
          <w:rFonts w:ascii="Calibri" w:hAnsi="Calibri" w:cs="Arial"/>
          <w:sz w:val="22"/>
          <w:szCs w:val="22"/>
          <w:lang w:eastAsia="ar-SA"/>
        </w:rPr>
        <w:t xml:space="preserve">a/skierowane </w:t>
      </w:r>
      <w:r w:rsidRPr="00357A23">
        <w:rPr>
          <w:rFonts w:ascii="Calibri" w:hAnsi="Calibri" w:cs="Arial"/>
          <w:sz w:val="22"/>
          <w:szCs w:val="22"/>
          <w:lang w:eastAsia="ar-SA"/>
        </w:rPr>
        <w:t>niżej wymienion</w:t>
      </w:r>
      <w:r>
        <w:rPr>
          <w:rFonts w:ascii="Calibri" w:hAnsi="Calibri" w:cs="Arial"/>
          <w:sz w:val="22"/>
          <w:szCs w:val="22"/>
          <w:lang w:eastAsia="ar-SA"/>
        </w:rPr>
        <w:t>a/wymienione</w:t>
      </w:r>
      <w:r w:rsidRPr="00357A23">
        <w:rPr>
          <w:rFonts w:ascii="Calibri" w:hAnsi="Calibri" w:cs="Arial"/>
          <w:sz w:val="22"/>
          <w:szCs w:val="22"/>
          <w:lang w:eastAsia="ar-SA"/>
        </w:rPr>
        <w:t xml:space="preserve"> osoby: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5103"/>
      </w:tblGrid>
      <w:tr w:rsidR="00235636" w:rsidRPr="00357A23" w:rsidTr="00CD0C93">
        <w:trPr>
          <w:cantSplit/>
          <w:trHeight w:val="680"/>
          <w:tblHeader/>
        </w:trPr>
        <w:tc>
          <w:tcPr>
            <w:tcW w:w="2977" w:type="dxa"/>
            <w:shd w:val="pct15" w:color="auto" w:fill="auto"/>
            <w:vAlign w:val="center"/>
          </w:tcPr>
          <w:p w:rsidR="00235636" w:rsidRPr="00357A23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O</w:t>
            </w: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s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o</w:t>
            </w: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b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y- Wykładowcy/Trenera</w:t>
            </w: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, któr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a</w:t>
            </w: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 będ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zie</w:t>
            </w:r>
            <w:r w:rsidR="0040199C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uczestniczyć w realizacji zamówienia, </w:t>
            </w: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wskazanie podstawy do dysponowania n/w osobą  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235636" w:rsidRPr="00357A23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026F11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Funkcja jaką pełniła wykazana osoba</w:t>
            </w:r>
          </w:p>
          <w:p w:rsidR="00235636" w:rsidRPr="00357A23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</w:p>
        </w:tc>
        <w:tc>
          <w:tcPr>
            <w:tcW w:w="5103" w:type="dxa"/>
            <w:shd w:val="pct15" w:color="auto" w:fill="auto"/>
          </w:tcPr>
          <w:p w:rsidR="00235636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CD1E1D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Doświadczenie</w:t>
            </w:r>
          </w:p>
        </w:tc>
      </w:tr>
      <w:tr w:rsidR="00235636" w:rsidRPr="00357A23" w:rsidTr="00CD0C93">
        <w:trPr>
          <w:cantSplit/>
          <w:trHeight w:val="180"/>
        </w:trPr>
        <w:tc>
          <w:tcPr>
            <w:tcW w:w="9923" w:type="dxa"/>
            <w:gridSpan w:val="3"/>
            <w:shd w:val="pct15" w:color="auto" w:fill="auto"/>
            <w:vAlign w:val="center"/>
          </w:tcPr>
          <w:p w:rsidR="00235636" w:rsidRPr="00CD1E1D" w:rsidRDefault="00235636" w:rsidP="006444C6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343418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Pr="00BC21C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="0040199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część 1: k</w:t>
            </w:r>
            <w:r w:rsidRPr="00BC21C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  <w:sz w:val="22"/>
                <w:szCs w:val="22"/>
              </w:rPr>
              <w:t>florysta</w:t>
            </w:r>
          </w:p>
        </w:tc>
      </w:tr>
      <w:tr w:rsidR="00235636" w:rsidRPr="004E7612" w:rsidTr="00CD0C93">
        <w:trPr>
          <w:cantSplit/>
          <w:trHeight w:val="2692"/>
        </w:trPr>
        <w:tc>
          <w:tcPr>
            <w:tcW w:w="2977" w:type="dxa"/>
            <w:shd w:val="clear" w:color="auto" w:fill="auto"/>
          </w:tcPr>
          <w:p w:rsidR="00235636" w:rsidRPr="00357A23" w:rsidRDefault="0040199C" w:rsidP="00CD0C93">
            <w:pPr>
              <w:suppressAutoHyphens/>
              <w:snapToGrid w:val="0"/>
              <w:spacing w:before="120"/>
              <w:jc w:val="center"/>
              <w:rPr>
                <w:rFonts w:ascii="Calibri" w:hAnsi="Calibri" w:cs="Tahoma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 xml:space="preserve"> 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……………………………………………………………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Tahoma"/>
                <w:sz w:val="16"/>
                <w:szCs w:val="16"/>
                <w:lang w:eastAsia="ar-SA"/>
              </w:rPr>
              <w:t>(imię i nazwisko)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8"/>
                <w:szCs w:val="18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8"/>
                <w:szCs w:val="18"/>
                <w:lang w:eastAsia="ar-SA"/>
              </w:rPr>
              <w:t>……………………………………..…………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(wskazanie podstawy dysponowania)*: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  <w:u w:val="single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636" w:rsidRPr="004E7612" w:rsidRDefault="00235636" w:rsidP="00CD0C9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E7612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4E7612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5103" w:type="dxa"/>
          </w:tcPr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Przeprowadzenie w okresie ostatnich 5 lat, przed terminem składania ofert, a jeżeli okres doświadczenia tej osoby jest krótszy w tym okresie, minimum 1 kursu o tematyce: ………………….,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Wskazać termin  prowadzenia kursu: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)(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)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</w:t>
            </w:r>
          </w:p>
        </w:tc>
      </w:tr>
      <w:tr w:rsidR="00235636" w:rsidRPr="004E7612" w:rsidTr="00CD0C93">
        <w:trPr>
          <w:cantSplit/>
          <w:trHeight w:val="365"/>
        </w:trPr>
        <w:tc>
          <w:tcPr>
            <w:tcW w:w="9923" w:type="dxa"/>
            <w:gridSpan w:val="3"/>
            <w:shd w:val="pct15" w:color="auto" w:fill="auto"/>
            <w:vAlign w:val="center"/>
          </w:tcPr>
          <w:p w:rsidR="00235636" w:rsidRPr="004E7612" w:rsidRDefault="00235636" w:rsidP="006444C6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4E761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sym w:font="Symbol" w:char="F091"/>
            </w:r>
            <w:r w:rsidR="004019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0199C" w:rsidRPr="006C6585">
              <w:rPr>
                <w:rFonts w:ascii="Calibri" w:hAnsi="Calibri" w:cs="Calibri"/>
                <w:b/>
                <w:sz w:val="14"/>
                <w:szCs w:val="14"/>
              </w:rPr>
              <w:t>c</w:t>
            </w:r>
            <w:r w:rsidR="0040199C">
              <w:rPr>
                <w:rFonts w:cs="Tahoma"/>
                <w:b/>
                <w:sz w:val="14"/>
                <w:szCs w:val="14"/>
                <w:lang w:eastAsia="ar-SA"/>
              </w:rPr>
              <w:t>zęść 2: k</w:t>
            </w:r>
            <w:r w:rsidRPr="004E7612">
              <w:rPr>
                <w:rFonts w:cs="Tahoma"/>
                <w:b/>
                <w:sz w:val="14"/>
                <w:szCs w:val="14"/>
                <w:lang w:eastAsia="ar-SA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</w:rPr>
              <w:t>magazynier</w:t>
            </w:r>
          </w:p>
        </w:tc>
      </w:tr>
      <w:tr w:rsidR="00235636" w:rsidRPr="004E7612" w:rsidTr="00CD0C93">
        <w:trPr>
          <w:cantSplit/>
          <w:trHeight w:val="1571"/>
        </w:trPr>
        <w:tc>
          <w:tcPr>
            <w:tcW w:w="2977" w:type="dxa"/>
            <w:shd w:val="clear" w:color="auto" w:fill="auto"/>
          </w:tcPr>
          <w:p w:rsidR="00235636" w:rsidRPr="004E7612" w:rsidRDefault="00235636" w:rsidP="00CD0C93">
            <w:pPr>
              <w:suppressAutoHyphens/>
              <w:snapToGrid w:val="0"/>
              <w:spacing w:before="120"/>
              <w:jc w:val="center"/>
              <w:rPr>
                <w:rFonts w:ascii="Calibri" w:hAnsi="Calibri" w:cs="Tahoma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……………………………………………………………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Tahoma"/>
                <w:sz w:val="16"/>
                <w:szCs w:val="16"/>
                <w:lang w:eastAsia="ar-SA"/>
              </w:rPr>
              <w:t>(imię i nazwisko)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8"/>
                <w:szCs w:val="18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8"/>
                <w:szCs w:val="18"/>
                <w:lang w:eastAsia="ar-SA"/>
              </w:rPr>
              <w:t>……………………………………..…………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(wskazanie podstawy dysponowania)*: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  <w:u w:val="single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636" w:rsidRPr="004E7612" w:rsidRDefault="00235636" w:rsidP="00CD0C9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E7612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4E7612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5103" w:type="dxa"/>
          </w:tcPr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Przeprowadzenie w okresie ostatnich 5 lat, przed terminem składania ofert, a jeżeli okres doświadczenia tej osoby jest krótszy w tym okresie, minimum 1 kursu o tematyce:……………………………….,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Wskazać termin prowadzenia kursu: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)(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)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</w:t>
            </w:r>
          </w:p>
        </w:tc>
      </w:tr>
      <w:tr w:rsidR="00235636" w:rsidRPr="004E7612" w:rsidTr="00CD0C93">
        <w:trPr>
          <w:cantSplit/>
          <w:trHeight w:val="365"/>
        </w:trPr>
        <w:tc>
          <w:tcPr>
            <w:tcW w:w="9923" w:type="dxa"/>
            <w:gridSpan w:val="3"/>
            <w:shd w:val="pct15" w:color="auto" w:fill="auto"/>
            <w:vAlign w:val="center"/>
          </w:tcPr>
          <w:p w:rsidR="00235636" w:rsidRPr="004E7612" w:rsidRDefault="00235636" w:rsidP="006444C6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4E7612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4019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0199C">
              <w:rPr>
                <w:rFonts w:cs="Tahoma"/>
                <w:b/>
                <w:sz w:val="14"/>
                <w:szCs w:val="14"/>
                <w:lang w:eastAsia="ar-SA"/>
              </w:rPr>
              <w:t>część 3: k</w:t>
            </w:r>
            <w:r w:rsidRPr="004E7612">
              <w:rPr>
                <w:rFonts w:cs="Tahoma"/>
                <w:b/>
                <w:sz w:val="14"/>
                <w:szCs w:val="14"/>
                <w:lang w:eastAsia="ar-SA"/>
              </w:rPr>
              <w:t xml:space="preserve">urs: </w:t>
            </w:r>
            <w:r w:rsidR="00F72831" w:rsidRPr="00E822D4">
              <w:rPr>
                <w:rFonts w:cs="Calibri"/>
                <w:b/>
                <w:sz w:val="18"/>
                <w:szCs w:val="18"/>
              </w:rPr>
              <w:t>wizażysta/stylista/wizażystka/stylistka</w:t>
            </w:r>
          </w:p>
        </w:tc>
      </w:tr>
      <w:tr w:rsidR="00235636" w:rsidRPr="004E7612" w:rsidTr="00CD0C93">
        <w:trPr>
          <w:cantSplit/>
          <w:trHeight w:val="1571"/>
        </w:trPr>
        <w:tc>
          <w:tcPr>
            <w:tcW w:w="2977" w:type="dxa"/>
            <w:shd w:val="clear" w:color="auto" w:fill="auto"/>
          </w:tcPr>
          <w:p w:rsidR="00235636" w:rsidRPr="004E7612" w:rsidRDefault="00235636" w:rsidP="00CD0C93">
            <w:pPr>
              <w:suppressAutoHyphens/>
              <w:snapToGrid w:val="0"/>
              <w:spacing w:before="120"/>
              <w:jc w:val="center"/>
              <w:rPr>
                <w:rFonts w:ascii="Calibri" w:hAnsi="Calibri" w:cs="Tahoma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……………………………………………………………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Tahoma"/>
                <w:sz w:val="16"/>
                <w:szCs w:val="16"/>
                <w:lang w:eastAsia="ar-SA"/>
              </w:rPr>
              <w:t>(imię i nazwisko)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8"/>
                <w:szCs w:val="18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8"/>
                <w:szCs w:val="18"/>
                <w:lang w:eastAsia="ar-SA"/>
              </w:rPr>
              <w:t>……………………………………..…………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(wskazanie podstawy dysponowania)*: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  <w:u w:val="single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636" w:rsidRPr="004E7612" w:rsidRDefault="00235636" w:rsidP="00CD0C9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E7612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4E7612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5103" w:type="dxa"/>
          </w:tcPr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Przeprowadzenie w okresie ostatnich 5 lat, przed terminem składania ofert, a jeżeli okres doświadczenia tej osoby jest krótszy w tym okresie, minimum 1 kursu o tematyce ……………………..,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Wskazać termin prowadzenia kursu: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)(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)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</w:t>
            </w:r>
          </w:p>
        </w:tc>
      </w:tr>
      <w:tr w:rsidR="00235636" w:rsidRPr="004E7612" w:rsidTr="00CD0C93">
        <w:trPr>
          <w:cantSplit/>
          <w:trHeight w:val="365"/>
        </w:trPr>
        <w:tc>
          <w:tcPr>
            <w:tcW w:w="9923" w:type="dxa"/>
            <w:gridSpan w:val="3"/>
            <w:shd w:val="pct15" w:color="auto" w:fill="auto"/>
            <w:vAlign w:val="center"/>
          </w:tcPr>
          <w:p w:rsidR="00235636" w:rsidRPr="004E7612" w:rsidRDefault="00235636" w:rsidP="006444C6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4E7612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4019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0199C" w:rsidRPr="006C6585">
              <w:rPr>
                <w:rFonts w:ascii="Calibri" w:hAnsi="Calibri" w:cs="Calibri"/>
                <w:b/>
                <w:sz w:val="14"/>
                <w:szCs w:val="14"/>
              </w:rPr>
              <w:t>c</w:t>
            </w:r>
            <w:r w:rsidR="0040199C" w:rsidRPr="006C6585">
              <w:rPr>
                <w:rFonts w:cs="Tahoma"/>
                <w:b/>
                <w:sz w:val="14"/>
                <w:szCs w:val="14"/>
                <w:lang w:eastAsia="ar-SA"/>
              </w:rPr>
              <w:t>z</w:t>
            </w:r>
            <w:r w:rsidR="0040199C">
              <w:rPr>
                <w:rFonts w:cs="Tahoma"/>
                <w:b/>
                <w:sz w:val="14"/>
                <w:szCs w:val="14"/>
                <w:lang w:eastAsia="ar-SA"/>
              </w:rPr>
              <w:t>ęść 4: k</w:t>
            </w:r>
            <w:r w:rsidRPr="004E7612">
              <w:rPr>
                <w:rFonts w:cs="Tahoma"/>
                <w:b/>
                <w:sz w:val="14"/>
                <w:szCs w:val="14"/>
                <w:lang w:eastAsia="ar-SA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  <w:sz w:val="22"/>
                <w:szCs w:val="22"/>
              </w:rPr>
              <w:t>cukiernik</w:t>
            </w:r>
          </w:p>
        </w:tc>
      </w:tr>
      <w:tr w:rsidR="00235636" w:rsidRPr="004E7612" w:rsidTr="006C6585">
        <w:trPr>
          <w:cantSplit/>
          <w:trHeight w:val="157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35636" w:rsidRPr="004E7612" w:rsidRDefault="00235636" w:rsidP="00CD0C93">
            <w:pPr>
              <w:suppressAutoHyphens/>
              <w:snapToGrid w:val="0"/>
              <w:spacing w:before="120"/>
              <w:jc w:val="center"/>
              <w:rPr>
                <w:rFonts w:ascii="Calibri" w:hAnsi="Calibri" w:cs="Tahoma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……………………………………………………………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Tahoma"/>
                <w:sz w:val="16"/>
                <w:szCs w:val="16"/>
                <w:lang w:eastAsia="ar-SA"/>
              </w:rPr>
              <w:t>(imię i nazwisko)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8"/>
                <w:szCs w:val="18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8"/>
                <w:szCs w:val="18"/>
                <w:lang w:eastAsia="ar-SA"/>
              </w:rPr>
              <w:t>……………………………………..…………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(wskazanie podstawy dysponowania)*: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  <w:u w:val="single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636" w:rsidRPr="004E7612" w:rsidRDefault="00235636" w:rsidP="00CD0C9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E7612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4E7612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Przeprowadzenie w okresie ostatnich 5 lat, przed terminem składania ofert, a jeżeli okres doświadczenia tej osoby jest krótszy w tym okresie, minimum 1 kursu o tematyce:…………………,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Wskazać termin prowadzenia kursu: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)(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)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)(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</w:t>
            </w:r>
          </w:p>
        </w:tc>
      </w:tr>
    </w:tbl>
    <w:p w:rsidR="00235636" w:rsidRPr="004E7612" w:rsidRDefault="00235636" w:rsidP="00235636">
      <w:pPr>
        <w:suppressAutoHyphens/>
        <w:spacing w:before="60"/>
        <w:jc w:val="both"/>
        <w:rPr>
          <w:rFonts w:ascii="Calibri" w:hAnsi="Calibri" w:cs="Arial"/>
          <w:sz w:val="22"/>
          <w:szCs w:val="22"/>
          <w:lang w:eastAsia="zh-CN"/>
        </w:rPr>
      </w:pPr>
    </w:p>
    <w:p w:rsidR="00235636" w:rsidRPr="004E7612" w:rsidRDefault="00235636" w:rsidP="00235636">
      <w:pPr>
        <w:suppressAutoHyphens/>
        <w:spacing w:before="60"/>
        <w:jc w:val="both"/>
        <w:rPr>
          <w:rFonts w:ascii="Calibri" w:hAnsi="Calibri" w:cs="Arial"/>
          <w:sz w:val="22"/>
          <w:szCs w:val="22"/>
          <w:lang w:eastAsia="zh-CN"/>
        </w:rPr>
      </w:pPr>
      <w:r w:rsidRPr="004E7612">
        <w:rPr>
          <w:rFonts w:ascii="Calibri" w:hAnsi="Calibri" w:cs="Arial"/>
          <w:sz w:val="22"/>
          <w:szCs w:val="22"/>
          <w:lang w:eastAsia="zh-CN"/>
        </w:rPr>
        <w:t xml:space="preserve">)*  </w:t>
      </w:r>
      <w:r w:rsidRPr="004E7612">
        <w:rPr>
          <w:rFonts w:ascii="Calibri" w:hAnsi="Calibri" w:cs="Arial"/>
          <w:b/>
          <w:i/>
          <w:sz w:val="18"/>
          <w:szCs w:val="18"/>
          <w:lang w:eastAsia="zh-CN"/>
        </w:rPr>
        <w:t>dysponowanie: osoba na podstawie np. Umowy o pracę, umowy zlecenia, umowy o dzieło, oddanie do dyspozycji przez inny podmiot</w:t>
      </w:r>
    </w:p>
    <w:p w:rsidR="00235636" w:rsidRPr="004E7612" w:rsidRDefault="00235636" w:rsidP="0023563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612">
        <w:rPr>
          <w:rFonts w:ascii="Calibri" w:hAnsi="Calibri"/>
          <w:sz w:val="22"/>
          <w:szCs w:val="22"/>
        </w:rPr>
        <w:t xml:space="preserve"> ____________data ___________________</w:t>
      </w:r>
      <w:r w:rsidRPr="004E7612">
        <w:rPr>
          <w:rFonts w:ascii="Calibri" w:hAnsi="Calibri"/>
          <w:sz w:val="22"/>
          <w:szCs w:val="22"/>
        </w:rPr>
        <w:tab/>
      </w:r>
      <w:r w:rsidRPr="004E7612">
        <w:rPr>
          <w:rFonts w:ascii="Calibri" w:hAnsi="Calibri"/>
          <w:sz w:val="22"/>
          <w:szCs w:val="22"/>
        </w:rPr>
        <w:tab/>
      </w:r>
      <w:r w:rsidRPr="004E7612">
        <w:rPr>
          <w:rFonts w:ascii="Calibri" w:hAnsi="Calibri"/>
          <w:sz w:val="22"/>
          <w:szCs w:val="22"/>
        </w:rPr>
        <w:tab/>
        <w:t>___________________________</w:t>
      </w:r>
    </w:p>
    <w:p w:rsidR="00235636" w:rsidRPr="004E7612" w:rsidRDefault="00235636" w:rsidP="00F72831">
      <w:pPr>
        <w:keepNext/>
        <w:spacing w:before="240" w:after="60"/>
        <w:ind w:left="4956" w:firstLine="708"/>
        <w:jc w:val="center"/>
        <w:outlineLvl w:val="1"/>
        <w:rPr>
          <w:rFonts w:ascii="Calibri" w:hAnsi="Calibri"/>
          <w:i/>
          <w:sz w:val="16"/>
          <w:szCs w:val="16"/>
        </w:rPr>
      </w:pPr>
      <w:r w:rsidRPr="004E7612">
        <w:rPr>
          <w:rFonts w:ascii="Calibri" w:hAnsi="Calibri"/>
          <w:i/>
          <w:sz w:val="16"/>
          <w:szCs w:val="16"/>
        </w:rPr>
        <w:t>(data i czytelny podpis, bądź podpis i stempel imienny osoby/osób upoważnionych do reprezentowania Wykonawcy</w:t>
      </w:r>
    </w:p>
    <w:p w:rsidR="00235636" w:rsidRPr="004E7612" w:rsidRDefault="00235636">
      <w:pPr>
        <w:rPr>
          <w:rFonts w:ascii="Calibri" w:hAnsi="Calibri"/>
          <w:i/>
          <w:sz w:val="16"/>
          <w:szCs w:val="16"/>
        </w:rPr>
      </w:pPr>
      <w:r w:rsidRPr="004E7612">
        <w:rPr>
          <w:rFonts w:ascii="Calibri" w:hAnsi="Calibri"/>
          <w:i/>
          <w:sz w:val="16"/>
          <w:szCs w:val="16"/>
        </w:rPr>
        <w:br w:type="page"/>
      </w:r>
    </w:p>
    <w:p w:rsidR="00537CC9" w:rsidRPr="004E7612" w:rsidRDefault="00627D42" w:rsidP="00537CC9">
      <w:pPr>
        <w:keepNext/>
        <w:spacing w:before="240" w:after="60"/>
        <w:jc w:val="center"/>
        <w:outlineLvl w:val="1"/>
        <w:rPr>
          <w:rFonts w:ascii="Calibri" w:eastAsia="MS Mincho" w:hAnsi="Calibri"/>
          <w:b/>
          <w:bCs/>
          <w:iCs/>
          <w:szCs w:val="28"/>
        </w:rPr>
      </w:pPr>
      <w:r w:rsidRPr="004E7612">
        <w:rPr>
          <w:rFonts w:ascii="Calibri" w:eastAsia="MS Mincho" w:hAnsi="Calibri"/>
          <w:b/>
          <w:bCs/>
          <w:iCs/>
          <w:szCs w:val="28"/>
        </w:rPr>
        <w:lastRenderedPageBreak/>
        <w:t>Dodatkowe d</w:t>
      </w:r>
      <w:r w:rsidR="00537CC9" w:rsidRPr="004E7612">
        <w:rPr>
          <w:rFonts w:ascii="Calibri" w:eastAsia="MS Mincho" w:hAnsi="Calibri"/>
          <w:b/>
          <w:bCs/>
          <w:iCs/>
          <w:szCs w:val="28"/>
        </w:rPr>
        <w:t>oświadczenie Os</w:t>
      </w:r>
      <w:r w:rsidR="004E22A5" w:rsidRPr="004E7612">
        <w:rPr>
          <w:rFonts w:ascii="Calibri" w:eastAsia="MS Mincho" w:hAnsi="Calibri"/>
          <w:b/>
          <w:bCs/>
          <w:iCs/>
          <w:szCs w:val="28"/>
        </w:rPr>
        <w:t>oby- Wykładowcy/Trenera</w:t>
      </w:r>
      <w:r w:rsidR="00537CC9" w:rsidRPr="004E7612">
        <w:rPr>
          <w:rFonts w:ascii="Calibri" w:eastAsia="MS Mincho" w:hAnsi="Calibri"/>
          <w:b/>
          <w:bCs/>
          <w:iCs/>
          <w:szCs w:val="28"/>
        </w:rPr>
        <w:t xml:space="preserve"> wyznaczon</w:t>
      </w:r>
      <w:r w:rsidR="0014410B" w:rsidRPr="004E7612">
        <w:rPr>
          <w:rFonts w:ascii="Calibri" w:eastAsia="MS Mincho" w:hAnsi="Calibri"/>
          <w:b/>
          <w:bCs/>
          <w:iCs/>
          <w:szCs w:val="28"/>
        </w:rPr>
        <w:t>ej</w:t>
      </w:r>
      <w:r w:rsidR="00537CC9" w:rsidRPr="004E7612">
        <w:rPr>
          <w:rFonts w:ascii="Calibri" w:eastAsia="MS Mincho" w:hAnsi="Calibri"/>
          <w:b/>
          <w:bCs/>
          <w:iCs/>
          <w:szCs w:val="28"/>
        </w:rPr>
        <w:t xml:space="preserve"> do realizacji zamówienia </w:t>
      </w:r>
      <w:r w:rsidRPr="004E7612">
        <w:rPr>
          <w:rFonts w:ascii="Calibri" w:eastAsia="MS Mincho" w:hAnsi="Calibri"/>
          <w:b/>
          <w:bCs/>
          <w:iCs/>
          <w:szCs w:val="28"/>
        </w:rPr>
        <w:t xml:space="preserve">na potrzeby oceny ofert w Kryterium 2 </w:t>
      </w:r>
      <w:r w:rsidR="00537CC9" w:rsidRPr="004E7612">
        <w:rPr>
          <w:rFonts w:ascii="Calibri" w:eastAsia="MS Mincho" w:hAnsi="Calibri"/>
          <w:b/>
          <w:bCs/>
          <w:iCs/>
          <w:szCs w:val="28"/>
        </w:rPr>
        <w:t>–(wzór)</w:t>
      </w:r>
      <w:bookmarkEnd w:id="1"/>
      <w:bookmarkEnd w:id="2"/>
    </w:p>
    <w:p w:rsidR="00537CC9" w:rsidRPr="004E7612" w:rsidRDefault="00537CC9" w:rsidP="00537CC9">
      <w:pPr>
        <w:ind w:left="851" w:hanging="851"/>
        <w:rPr>
          <w:rFonts w:ascii="Calibri" w:hAnsi="Calibri"/>
          <w:sz w:val="22"/>
          <w:szCs w:val="22"/>
        </w:rPr>
      </w:pPr>
    </w:p>
    <w:p w:rsidR="00537CC9" w:rsidRPr="004E7612" w:rsidRDefault="00537CC9" w:rsidP="00537CC9">
      <w:pPr>
        <w:jc w:val="center"/>
        <w:rPr>
          <w:rFonts w:ascii="Calibri" w:hAnsi="Calibri"/>
          <w:sz w:val="22"/>
          <w:szCs w:val="22"/>
        </w:rPr>
      </w:pPr>
      <w:r w:rsidRPr="004E7612">
        <w:rPr>
          <w:rFonts w:ascii="Calibri" w:hAnsi="Calibri"/>
          <w:sz w:val="22"/>
          <w:szCs w:val="22"/>
        </w:rPr>
        <w:t>Ja niżej podpisany _________________________________________________________</w:t>
      </w:r>
    </w:p>
    <w:p w:rsidR="00537CC9" w:rsidRPr="004E7612" w:rsidRDefault="00537CC9" w:rsidP="00537CC9">
      <w:pPr>
        <w:jc w:val="center"/>
        <w:rPr>
          <w:rFonts w:ascii="Calibri" w:hAnsi="Calibri"/>
          <w:i/>
          <w:sz w:val="18"/>
          <w:szCs w:val="18"/>
        </w:rPr>
      </w:pPr>
      <w:r w:rsidRPr="004E7612">
        <w:rPr>
          <w:rFonts w:ascii="Calibri" w:hAnsi="Calibri"/>
          <w:i/>
          <w:sz w:val="18"/>
          <w:szCs w:val="18"/>
        </w:rPr>
        <w:t>(imię i nazwisko składającego oświadczenie)</w:t>
      </w:r>
    </w:p>
    <w:p w:rsidR="00537CC9" w:rsidRPr="004E7612" w:rsidRDefault="00537CC9" w:rsidP="00537CC9">
      <w:pPr>
        <w:jc w:val="center"/>
        <w:rPr>
          <w:rFonts w:ascii="Calibri" w:hAnsi="Calibri"/>
          <w:i/>
          <w:sz w:val="18"/>
          <w:szCs w:val="18"/>
        </w:rPr>
      </w:pPr>
      <w:r w:rsidRPr="004E7612">
        <w:rPr>
          <w:rFonts w:ascii="Calibri" w:hAnsi="Calibri"/>
          <w:i/>
          <w:sz w:val="18"/>
          <w:szCs w:val="18"/>
        </w:rPr>
        <w:t>będąc upoważnionym do reprezentowania Wykonawcy:</w:t>
      </w:r>
    </w:p>
    <w:p w:rsidR="00537CC9" w:rsidRPr="004E7612" w:rsidRDefault="00537CC9" w:rsidP="00537CC9">
      <w:pPr>
        <w:jc w:val="center"/>
        <w:rPr>
          <w:rFonts w:ascii="Calibri" w:hAnsi="Calibri"/>
          <w:sz w:val="22"/>
          <w:szCs w:val="22"/>
        </w:rPr>
      </w:pPr>
      <w:r w:rsidRPr="004E7612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537CC9" w:rsidRPr="004E7612" w:rsidRDefault="00537CC9" w:rsidP="00537CC9">
      <w:pPr>
        <w:jc w:val="center"/>
        <w:rPr>
          <w:rFonts w:ascii="Calibri" w:hAnsi="Calibri"/>
          <w:i/>
          <w:sz w:val="18"/>
          <w:szCs w:val="18"/>
        </w:rPr>
      </w:pPr>
      <w:r w:rsidRPr="004E7612">
        <w:rPr>
          <w:rFonts w:ascii="Calibri" w:hAnsi="Calibri"/>
          <w:i/>
          <w:sz w:val="18"/>
          <w:szCs w:val="18"/>
        </w:rPr>
        <w:t>(nazwa Wykonawcy)</w:t>
      </w:r>
    </w:p>
    <w:p w:rsidR="00537CC9" w:rsidRPr="004E7612" w:rsidRDefault="00537CC9" w:rsidP="00537CC9">
      <w:pPr>
        <w:jc w:val="center"/>
        <w:rPr>
          <w:rFonts w:ascii="Calibri" w:hAnsi="Calibri"/>
          <w:sz w:val="22"/>
          <w:szCs w:val="22"/>
        </w:rPr>
      </w:pPr>
      <w:r w:rsidRPr="004E7612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537CC9" w:rsidRPr="004E7612" w:rsidRDefault="00537CC9" w:rsidP="00537CC9">
      <w:pPr>
        <w:jc w:val="center"/>
        <w:rPr>
          <w:rFonts w:ascii="Calibri" w:hAnsi="Calibri"/>
          <w:i/>
          <w:sz w:val="18"/>
          <w:szCs w:val="18"/>
        </w:rPr>
      </w:pPr>
      <w:r w:rsidRPr="004E7612">
        <w:rPr>
          <w:rFonts w:ascii="Calibri" w:hAnsi="Calibri"/>
          <w:i/>
          <w:sz w:val="18"/>
          <w:szCs w:val="18"/>
        </w:rPr>
        <w:t>(adres siedziby Wykonawcy)</w:t>
      </w:r>
    </w:p>
    <w:p w:rsidR="00537CC9" w:rsidRPr="00537CC9" w:rsidRDefault="00537CC9" w:rsidP="00537CC9">
      <w:pPr>
        <w:jc w:val="center"/>
        <w:rPr>
          <w:rFonts w:ascii="Calibri" w:hAnsi="Calibri"/>
          <w:sz w:val="22"/>
          <w:szCs w:val="22"/>
        </w:rPr>
      </w:pPr>
      <w:r w:rsidRPr="004E7612">
        <w:rPr>
          <w:rFonts w:ascii="Calibri" w:hAnsi="Calibri"/>
          <w:sz w:val="22"/>
          <w:szCs w:val="22"/>
        </w:rPr>
        <w:t>biorącego udział w postępowaniu o udzielenie zamówienia publicznego pn.</w:t>
      </w:r>
    </w:p>
    <w:p w:rsidR="00537CC9" w:rsidRPr="00537CC9" w:rsidRDefault="00537CC9" w:rsidP="00537CC9">
      <w:pPr>
        <w:spacing w:line="360" w:lineRule="auto"/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</w:p>
    <w:p w:rsidR="00235636" w:rsidRPr="007E0AB4" w:rsidRDefault="0014410B" w:rsidP="00235636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14410B">
        <w:rPr>
          <w:rFonts w:ascii="Calibri" w:hAnsi="Calibri" w:cs="Calibri"/>
          <w:b/>
          <w:sz w:val="22"/>
          <w:szCs w:val="22"/>
        </w:rPr>
        <w:t xml:space="preserve">Usługa przeprowadzenia szkolenia zawodowego w ramach projektu </w:t>
      </w:r>
      <w:r w:rsidR="00235636"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="00235636"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235636">
        <w:rPr>
          <w:rFonts w:ascii="Calibri" w:hAnsi="Calibri" w:cs="Calibri"/>
          <w:b/>
          <w:i/>
          <w:sz w:val="22"/>
          <w:szCs w:val="22"/>
        </w:rPr>
        <w:t>z</w:t>
      </w:r>
      <w:r w:rsidR="00235636" w:rsidRPr="00EF0E69">
        <w:rPr>
          <w:rFonts w:ascii="Calibri" w:hAnsi="Calibri" w:cs="Calibri"/>
          <w:b/>
          <w:i/>
          <w:sz w:val="22"/>
          <w:szCs w:val="22"/>
        </w:rPr>
        <w:t xml:space="preserve"> podziałem </w:t>
      </w:r>
      <w:r w:rsidR="00235636" w:rsidRPr="000C2A7A">
        <w:rPr>
          <w:rFonts w:ascii="Calibri" w:hAnsi="Calibri" w:cs="Calibri"/>
          <w:b/>
          <w:i/>
          <w:sz w:val="22"/>
          <w:szCs w:val="22"/>
        </w:rPr>
        <w:t xml:space="preserve">na </w:t>
      </w:r>
      <w:r w:rsidR="00727101">
        <w:rPr>
          <w:rFonts w:ascii="Calibri" w:hAnsi="Calibri" w:cs="Calibri"/>
          <w:b/>
          <w:i/>
          <w:sz w:val="22"/>
          <w:szCs w:val="22"/>
        </w:rPr>
        <w:t>cztery</w:t>
      </w:r>
      <w:r w:rsidR="00235636">
        <w:rPr>
          <w:rFonts w:ascii="Calibri" w:hAnsi="Calibri" w:cs="Calibri"/>
          <w:b/>
          <w:i/>
          <w:sz w:val="22"/>
          <w:szCs w:val="22"/>
        </w:rPr>
        <w:t xml:space="preserve"> c</w:t>
      </w:r>
      <w:r w:rsidR="00235636" w:rsidRPr="00EF0E69">
        <w:rPr>
          <w:rFonts w:ascii="Calibri" w:hAnsi="Calibri" w:cs="Calibri"/>
          <w:b/>
          <w:i/>
          <w:sz w:val="22"/>
          <w:szCs w:val="22"/>
        </w:rPr>
        <w:t>zęści:</w:t>
      </w:r>
      <w:r w:rsidR="00235636" w:rsidRPr="007E0AB4">
        <w:rPr>
          <w:rFonts w:ascii="Calibri" w:hAnsi="Calibri" w:cs="Calibri"/>
          <w:b/>
          <w:sz w:val="18"/>
          <w:szCs w:val="18"/>
        </w:rPr>
        <w:t>:</w:t>
      </w:r>
    </w:p>
    <w:p w:rsidR="00235636" w:rsidRDefault="00235636" w:rsidP="0023563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6C6585" w:rsidRPr="00E21A13" w:rsidRDefault="006C6585" w:rsidP="006C6585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14410B" w:rsidRPr="0014410B" w:rsidRDefault="0014410B" w:rsidP="00235636">
      <w:pPr>
        <w:spacing w:after="20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537CC9" w:rsidRPr="00537CC9" w:rsidRDefault="00537CC9" w:rsidP="00537CC9">
      <w:pPr>
        <w:tabs>
          <w:tab w:val="left" w:pos="0"/>
        </w:tabs>
        <w:rPr>
          <w:rFonts w:ascii="Calibri" w:hAnsi="Calibri" w:cs="Calibri"/>
        </w:rPr>
      </w:pPr>
    </w:p>
    <w:p w:rsidR="00537CC9" w:rsidRPr="00537CC9" w:rsidRDefault="00537CC9" w:rsidP="00537CC9">
      <w:pPr>
        <w:ind w:right="423"/>
        <w:jc w:val="both"/>
        <w:rPr>
          <w:rFonts w:ascii="Calibri" w:hAnsi="Calibri" w:cs="Calibri"/>
          <w:b/>
        </w:rPr>
      </w:pPr>
      <w:r w:rsidRPr="00537CC9">
        <w:rPr>
          <w:rFonts w:ascii="Calibri" w:hAnsi="Calibri" w:cs="Calibri"/>
          <w:b/>
        </w:rPr>
        <w:t xml:space="preserve">Oświadczam, że wyznaczona do realizacji przedmiotowego zamówienia </w:t>
      </w:r>
      <w:r w:rsidR="0014410B">
        <w:rPr>
          <w:rFonts w:ascii="Calibri" w:hAnsi="Calibri" w:cs="Calibri"/>
          <w:b/>
        </w:rPr>
        <w:t>O</w:t>
      </w:r>
      <w:r w:rsidRPr="00537CC9">
        <w:rPr>
          <w:rFonts w:ascii="Calibri" w:hAnsi="Calibri" w:cs="Calibri"/>
          <w:b/>
        </w:rPr>
        <w:t>soba</w:t>
      </w:r>
      <w:r w:rsidR="0014410B">
        <w:rPr>
          <w:rFonts w:ascii="Calibri" w:hAnsi="Calibri" w:cs="Calibri"/>
          <w:b/>
        </w:rPr>
        <w:t>- Wykładowca/Trener</w:t>
      </w:r>
      <w:r w:rsidR="00B14706">
        <w:rPr>
          <w:rFonts w:ascii="Calibri" w:hAnsi="Calibri" w:cs="Calibri"/>
          <w:b/>
        </w:rPr>
        <w:t xml:space="preserve"> </w:t>
      </w:r>
      <w:r w:rsidR="0014410B">
        <w:rPr>
          <w:rFonts w:ascii="Calibri" w:hAnsi="Calibri" w:cs="Calibri"/>
          <w:b/>
        </w:rPr>
        <w:t>p</w:t>
      </w:r>
      <w:r w:rsidRPr="00537CC9">
        <w:rPr>
          <w:rFonts w:ascii="Calibri" w:hAnsi="Calibri" w:cs="Calibri"/>
          <w:b/>
        </w:rPr>
        <w:t xml:space="preserve">osiada następujące dodatkowe doświadczenie </w:t>
      </w:r>
    </w:p>
    <w:p w:rsidR="00537CC9" w:rsidRPr="00537CC9" w:rsidRDefault="00537CC9" w:rsidP="00537CC9">
      <w:pPr>
        <w:widowControl w:val="0"/>
        <w:tabs>
          <w:tab w:val="left" w:pos="1068"/>
        </w:tabs>
        <w:suppressAutoHyphens/>
        <w:autoSpaceDE w:val="0"/>
        <w:spacing w:after="200" w:line="276" w:lineRule="auto"/>
        <w:jc w:val="both"/>
        <w:rPr>
          <w:rFonts w:ascii="Calibri" w:eastAsia="Calibri" w:hAnsi="Calibri" w:cs="Calibri"/>
          <w:b/>
          <w:i/>
          <w:sz w:val="22"/>
          <w:szCs w:val="22"/>
          <w:lang w:eastAsia="zh-CN"/>
        </w:rPr>
      </w:pPr>
      <w:r w:rsidRPr="00537CC9">
        <w:rPr>
          <w:rFonts w:ascii="Calibri" w:eastAsia="Calibri" w:hAnsi="Calibri" w:cs="Calibri"/>
          <w:b/>
          <w:sz w:val="22"/>
          <w:szCs w:val="22"/>
          <w:lang w:eastAsia="zh-CN"/>
        </w:rPr>
        <w:t>/</w:t>
      </w:r>
      <w:r w:rsidRPr="00537CC9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ponad wymagane w warunku określonym Rozdz. </w:t>
      </w:r>
      <w:r w:rsidR="00E449F0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7 </w:t>
      </w:r>
      <w:r w:rsidRPr="00537CC9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 IWZ, odpowiednio: </w:t>
      </w:r>
    </w:p>
    <w:p w:rsidR="00537CC9" w:rsidRPr="00537CC9" w:rsidRDefault="006C6585" w:rsidP="00A81114">
      <w:pPr>
        <w:widowControl w:val="0"/>
        <w:numPr>
          <w:ilvl w:val="0"/>
          <w:numId w:val="18"/>
        </w:numPr>
        <w:tabs>
          <w:tab w:val="left" w:pos="1068"/>
        </w:tabs>
        <w:suppressAutoHyphens/>
        <w:autoSpaceDE w:val="0"/>
        <w:spacing w:after="200" w:line="276" w:lineRule="auto"/>
        <w:contextualSpacing/>
        <w:jc w:val="both"/>
        <w:rPr>
          <w:rFonts w:ascii="Calibri" w:eastAsia="Calibri" w:hAnsi="Calibri" w:cs="Calibri"/>
          <w:b/>
          <w:i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zh-CN"/>
        </w:rPr>
        <w:t>pkt 1) dla c</w:t>
      </w:r>
      <w:r w:rsidR="00537CC9" w:rsidRPr="00537CC9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zęści 1, </w:t>
      </w:r>
    </w:p>
    <w:p w:rsidR="00537CC9" w:rsidRPr="00537CC9" w:rsidRDefault="00537CC9" w:rsidP="00A81114">
      <w:pPr>
        <w:widowControl w:val="0"/>
        <w:numPr>
          <w:ilvl w:val="0"/>
          <w:numId w:val="18"/>
        </w:numPr>
        <w:tabs>
          <w:tab w:val="left" w:pos="1068"/>
        </w:tabs>
        <w:suppressAutoHyphens/>
        <w:autoSpaceDE w:val="0"/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537CC9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pkt 2) dla </w:t>
      </w:r>
      <w:r w:rsidR="006C6585">
        <w:rPr>
          <w:rFonts w:ascii="Calibri" w:eastAsia="Calibri" w:hAnsi="Calibri" w:cs="Calibri"/>
          <w:b/>
          <w:i/>
          <w:sz w:val="22"/>
          <w:szCs w:val="22"/>
          <w:lang w:eastAsia="zh-CN"/>
        </w:rPr>
        <w:t>c</w:t>
      </w:r>
      <w:r w:rsidRPr="00537CC9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zęści 2, </w:t>
      </w:r>
    </w:p>
    <w:p w:rsidR="0014410B" w:rsidRPr="0014410B" w:rsidRDefault="006C6585" w:rsidP="00A81114">
      <w:pPr>
        <w:widowControl w:val="0"/>
        <w:numPr>
          <w:ilvl w:val="0"/>
          <w:numId w:val="18"/>
        </w:numPr>
        <w:tabs>
          <w:tab w:val="left" w:pos="1068"/>
        </w:tabs>
        <w:suppressAutoHyphens/>
        <w:autoSpaceDE w:val="0"/>
        <w:spacing w:after="200" w:line="276" w:lineRule="auto"/>
        <w:contextualSpacing/>
        <w:jc w:val="both"/>
        <w:rPr>
          <w:rFonts w:ascii="Calibri" w:eastAsia="TimesNewRomanPSMT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zh-CN"/>
        </w:rPr>
        <w:t>pkt 3)dla c</w:t>
      </w:r>
      <w:r w:rsidR="00537CC9" w:rsidRPr="00D11750">
        <w:rPr>
          <w:rFonts w:ascii="Calibri" w:eastAsia="Calibri" w:hAnsi="Calibri" w:cs="Calibri"/>
          <w:b/>
          <w:i/>
          <w:sz w:val="22"/>
          <w:szCs w:val="22"/>
          <w:lang w:eastAsia="zh-CN"/>
        </w:rPr>
        <w:t>zęści 3</w:t>
      </w:r>
      <w:r w:rsidR="0014410B">
        <w:rPr>
          <w:rFonts w:ascii="Calibri" w:eastAsia="Calibri" w:hAnsi="Calibri" w:cs="Calibri"/>
          <w:b/>
          <w:i/>
          <w:sz w:val="22"/>
          <w:szCs w:val="22"/>
          <w:lang w:eastAsia="zh-CN"/>
        </w:rPr>
        <w:t>,</w:t>
      </w:r>
    </w:p>
    <w:p w:rsidR="0014410B" w:rsidRPr="006C6585" w:rsidRDefault="00ED1D93" w:rsidP="00A81114">
      <w:pPr>
        <w:widowControl w:val="0"/>
        <w:numPr>
          <w:ilvl w:val="0"/>
          <w:numId w:val="18"/>
        </w:numPr>
        <w:tabs>
          <w:tab w:val="left" w:pos="1068"/>
        </w:tabs>
        <w:suppressAutoHyphens/>
        <w:autoSpaceDE w:val="0"/>
        <w:spacing w:after="200" w:line="276" w:lineRule="auto"/>
        <w:contextualSpacing/>
        <w:jc w:val="both"/>
        <w:rPr>
          <w:rFonts w:ascii="Calibri" w:eastAsia="TimesNewRomanPSMT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zh-CN"/>
        </w:rPr>
        <w:t>pkt 4</w:t>
      </w:r>
      <w:r w:rsidR="006C6585">
        <w:rPr>
          <w:rFonts w:ascii="Calibri" w:eastAsia="Calibri" w:hAnsi="Calibri" w:cs="Calibri"/>
          <w:b/>
          <w:i/>
          <w:sz w:val="22"/>
          <w:szCs w:val="22"/>
          <w:lang w:eastAsia="zh-CN"/>
        </w:rPr>
        <w:t>)dla c</w:t>
      </w:r>
      <w:r w:rsidR="0014410B" w:rsidRPr="00D11750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zęści </w:t>
      </w:r>
      <w:r w:rsidR="0014410B">
        <w:rPr>
          <w:rFonts w:ascii="Calibri" w:eastAsia="Calibri" w:hAnsi="Calibri" w:cs="Calibri"/>
          <w:b/>
          <w:i/>
          <w:sz w:val="22"/>
          <w:szCs w:val="22"/>
          <w:lang w:eastAsia="zh-CN"/>
        </w:rPr>
        <w:t>4,</w:t>
      </w:r>
    </w:p>
    <w:p w:rsidR="006444C6" w:rsidRDefault="006444C6" w:rsidP="00537CC9">
      <w:pPr>
        <w:jc w:val="both"/>
        <w:rPr>
          <w:rFonts w:ascii="Calibri" w:eastAsia="TimesNewRomanPSMT" w:hAnsi="Calibri" w:cs="Calibri"/>
          <w:b/>
          <w:color w:val="000000"/>
          <w:sz w:val="22"/>
          <w:szCs w:val="22"/>
        </w:rPr>
      </w:pPr>
    </w:p>
    <w:p w:rsidR="00537CC9" w:rsidRPr="00537CC9" w:rsidRDefault="00537CC9" w:rsidP="00537CC9">
      <w:pPr>
        <w:jc w:val="both"/>
        <w:rPr>
          <w:rFonts w:ascii="Calibri" w:eastAsia="TimesNewRomanPSMT" w:hAnsi="Calibri" w:cs="Calibri"/>
          <w:b/>
          <w:color w:val="000000"/>
          <w:sz w:val="22"/>
          <w:szCs w:val="22"/>
        </w:rPr>
      </w:pPr>
      <w:r w:rsidRPr="00537CC9">
        <w:rPr>
          <w:rFonts w:ascii="Calibri" w:eastAsia="TimesNewRomanPSMT" w:hAnsi="Calibri" w:cs="Calibri"/>
          <w:b/>
          <w:color w:val="000000"/>
          <w:sz w:val="22"/>
          <w:szCs w:val="22"/>
        </w:rPr>
        <w:t>* uwaga; wskazane doświadczenie nie może być doświadczeniem Osób wskazanym na potwierdzenie spełnienia warunku udziału w postępowaniu.</w:t>
      </w:r>
    </w:p>
    <w:p w:rsidR="00537CC9" w:rsidRDefault="00537CC9" w:rsidP="00537CC9">
      <w:pPr>
        <w:autoSpaceDE w:val="0"/>
        <w:ind w:right="423"/>
        <w:jc w:val="both"/>
        <w:rPr>
          <w:rFonts w:ascii="Calibri" w:hAnsi="Calibri" w:cs="Calibri"/>
        </w:rPr>
      </w:pPr>
    </w:p>
    <w:p w:rsidR="00343418" w:rsidRDefault="00343418" w:rsidP="00537CC9">
      <w:pPr>
        <w:autoSpaceDE w:val="0"/>
        <w:ind w:right="423"/>
        <w:jc w:val="both"/>
        <w:rPr>
          <w:rFonts w:ascii="Calibri" w:hAnsi="Calibri" w:cs="Calibri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2335"/>
        <w:gridCol w:w="2059"/>
        <w:gridCol w:w="2052"/>
      </w:tblGrid>
      <w:tr w:rsidR="00343418" w:rsidRPr="00537CC9" w:rsidTr="00276895">
        <w:trPr>
          <w:cantSplit/>
          <w:trHeight w:val="1840"/>
        </w:trPr>
        <w:tc>
          <w:tcPr>
            <w:tcW w:w="426" w:type="dxa"/>
            <w:shd w:val="clear" w:color="auto" w:fill="DEEAF6" w:themeFill="accent5" w:themeFillTint="33"/>
            <w:vAlign w:val="center"/>
          </w:tcPr>
          <w:p w:rsidR="00343418" w:rsidRPr="00BC21C9" w:rsidRDefault="00343418" w:rsidP="008816A1">
            <w:pPr>
              <w:ind w:right="72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C21C9">
              <w:rPr>
                <w:rFonts w:ascii="Calibri" w:hAnsi="Calibri" w:cs="Calibri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343418" w:rsidRPr="00D205E7" w:rsidRDefault="00343418" w:rsidP="00BC21C9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6"/>
                <w:szCs w:val="16"/>
              </w:rPr>
            </w:pPr>
            <w:r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 xml:space="preserve">Imię i nazwisko </w:t>
            </w:r>
            <w:r w:rsidR="0014410B"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>Osoby- Wykładowcy/Trenera</w:t>
            </w:r>
            <w:r w:rsidR="00276895"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>,</w:t>
            </w:r>
            <w:r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 xml:space="preserve"> któr</w:t>
            </w:r>
            <w:r w:rsidR="0014410B"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>a</w:t>
            </w:r>
            <w:r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 xml:space="preserve"> będ</w:t>
            </w:r>
            <w:r w:rsidR="0014410B"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>zie</w:t>
            </w:r>
            <w:r w:rsidR="006C6585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 xml:space="preserve"> </w:t>
            </w:r>
            <w:r w:rsidR="00276895"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>uczestniczyć w wykonaniu zamówienia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343418" w:rsidRPr="00276895" w:rsidRDefault="00276895" w:rsidP="006C6585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895">
              <w:rPr>
                <w:rFonts w:ascii="Calibri" w:hAnsi="Calibri" w:cs="Calibri"/>
                <w:b/>
                <w:sz w:val="16"/>
                <w:szCs w:val="16"/>
              </w:rPr>
              <w:t>Przeprowadzone dodatkowe kursy ponad wymagane w warunku określonym w</w:t>
            </w:r>
            <w:r w:rsidR="00B14706">
              <w:rPr>
                <w:rFonts w:ascii="Calibri" w:hAnsi="Calibri" w:cs="Calibri"/>
                <w:b/>
                <w:sz w:val="16"/>
                <w:szCs w:val="16"/>
              </w:rPr>
              <w:t xml:space="preserve"> rozdz. </w:t>
            </w:r>
            <w:r w:rsidR="006C6585">
              <w:rPr>
                <w:rFonts w:ascii="Calibri" w:hAnsi="Calibri" w:cs="Calibri"/>
                <w:b/>
                <w:sz w:val="16"/>
                <w:szCs w:val="16"/>
              </w:rPr>
              <w:t>7</w:t>
            </w:r>
            <w:r w:rsidR="00B1470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6C6585">
              <w:rPr>
                <w:rFonts w:ascii="Calibri" w:hAnsi="Calibri" w:cs="Calibri"/>
                <w:b/>
                <w:sz w:val="16"/>
                <w:szCs w:val="16"/>
              </w:rPr>
              <w:t xml:space="preserve">pkt 1 </w:t>
            </w:r>
            <w:proofErr w:type="spellStart"/>
            <w:r w:rsidR="006C6585">
              <w:rPr>
                <w:rFonts w:ascii="Calibri" w:hAnsi="Calibri" w:cs="Calibri"/>
                <w:b/>
                <w:sz w:val="16"/>
                <w:szCs w:val="16"/>
              </w:rPr>
              <w:t>ppkt</w:t>
            </w:r>
            <w:proofErr w:type="spellEnd"/>
            <w:r w:rsidR="006C6585">
              <w:rPr>
                <w:rFonts w:ascii="Calibri" w:hAnsi="Calibri" w:cs="Calibri"/>
                <w:b/>
                <w:sz w:val="16"/>
                <w:szCs w:val="16"/>
              </w:rPr>
              <w:t xml:space="preserve"> 1</w:t>
            </w:r>
            <w:r w:rsidR="00B1470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276895">
              <w:rPr>
                <w:rFonts w:ascii="Calibri" w:hAnsi="Calibri" w:cs="Calibri"/>
                <w:b/>
                <w:sz w:val="16"/>
                <w:szCs w:val="16"/>
              </w:rPr>
              <w:t>IWZ</w:t>
            </w:r>
          </w:p>
        </w:tc>
        <w:tc>
          <w:tcPr>
            <w:tcW w:w="2335" w:type="dxa"/>
            <w:shd w:val="clear" w:color="auto" w:fill="DEEAF6" w:themeFill="accent5" w:themeFillTint="33"/>
            <w:vAlign w:val="center"/>
          </w:tcPr>
          <w:p w:rsidR="00343418" w:rsidRPr="00276895" w:rsidRDefault="00343418" w:rsidP="008816A1">
            <w:pPr>
              <w:ind w:right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895">
              <w:rPr>
                <w:rFonts w:ascii="Calibri" w:hAnsi="Calibri" w:cs="Calibri"/>
                <w:b/>
                <w:sz w:val="16"/>
                <w:szCs w:val="16"/>
              </w:rPr>
              <w:t xml:space="preserve">Funkcja jaką pełniła wykazana </w:t>
            </w:r>
            <w:r w:rsidR="00276895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Pr="00276895">
              <w:rPr>
                <w:rFonts w:ascii="Calibri" w:hAnsi="Calibri" w:cs="Calibri"/>
                <w:b/>
                <w:sz w:val="16"/>
                <w:szCs w:val="16"/>
              </w:rPr>
              <w:t>soba</w:t>
            </w:r>
          </w:p>
          <w:p w:rsidR="00343418" w:rsidRPr="00276895" w:rsidRDefault="00343418" w:rsidP="008816A1">
            <w:pPr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DEEAF6" w:themeFill="accent5" w:themeFillTint="33"/>
            <w:vAlign w:val="center"/>
          </w:tcPr>
          <w:p w:rsidR="00343418" w:rsidRPr="00276895" w:rsidRDefault="00343418" w:rsidP="008816A1">
            <w:pPr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895">
              <w:rPr>
                <w:rFonts w:ascii="Calibri" w:hAnsi="Calibri" w:cs="Calibri"/>
                <w:b/>
                <w:sz w:val="16"/>
                <w:szCs w:val="16"/>
              </w:rPr>
              <w:t>Terminy</w:t>
            </w:r>
          </w:p>
          <w:p w:rsidR="00343418" w:rsidRPr="00276895" w:rsidRDefault="00343418" w:rsidP="008816A1">
            <w:pPr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895">
              <w:rPr>
                <w:rFonts w:ascii="Calibri" w:hAnsi="Calibri" w:cs="Calibri"/>
                <w:b/>
                <w:sz w:val="16"/>
                <w:szCs w:val="16"/>
              </w:rPr>
              <w:t>realizacji wykazanych dodatkow</w:t>
            </w:r>
            <w:r w:rsidR="00276895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r w:rsidR="00B1470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276895">
              <w:rPr>
                <w:rFonts w:ascii="Calibri" w:hAnsi="Calibri" w:cs="Calibri"/>
                <w:b/>
                <w:sz w:val="16"/>
                <w:szCs w:val="16"/>
              </w:rPr>
              <w:t>kursów</w:t>
            </w:r>
          </w:p>
          <w:p w:rsidR="00343418" w:rsidRPr="00276895" w:rsidRDefault="00343418" w:rsidP="008816A1">
            <w:pPr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52" w:type="dxa"/>
            <w:shd w:val="clear" w:color="auto" w:fill="DEEAF6" w:themeFill="accent5" w:themeFillTint="33"/>
            <w:vAlign w:val="center"/>
          </w:tcPr>
          <w:p w:rsidR="00343418" w:rsidRPr="00276895" w:rsidRDefault="00343418" w:rsidP="00276895">
            <w:pPr>
              <w:ind w:right="42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895">
              <w:rPr>
                <w:rFonts w:ascii="Calibri" w:hAnsi="Calibri" w:cs="Calibri"/>
                <w:b/>
                <w:sz w:val="16"/>
                <w:szCs w:val="16"/>
              </w:rPr>
              <w:t xml:space="preserve">Nazwa, adres i telefon podmiotu na rzecz, którego </w:t>
            </w:r>
            <w:r w:rsidR="00276895">
              <w:rPr>
                <w:rFonts w:ascii="Calibri" w:hAnsi="Calibri" w:cs="Calibri"/>
                <w:b/>
                <w:sz w:val="16"/>
                <w:szCs w:val="16"/>
              </w:rPr>
              <w:t>przeprowadzane były kursy</w:t>
            </w:r>
            <w:r w:rsidRPr="00276895">
              <w:rPr>
                <w:rFonts w:ascii="Calibri" w:hAnsi="Calibri" w:cs="Calibri"/>
                <w:b/>
                <w:sz w:val="16"/>
                <w:szCs w:val="16"/>
              </w:rPr>
              <w:t xml:space="preserve"> przez wykazaną osobę </w:t>
            </w:r>
          </w:p>
        </w:tc>
      </w:tr>
      <w:tr w:rsidR="00343418" w:rsidRPr="00537CC9" w:rsidTr="008816A1">
        <w:trPr>
          <w:cantSplit/>
          <w:trHeight w:val="407"/>
        </w:trPr>
        <w:tc>
          <w:tcPr>
            <w:tcW w:w="9990" w:type="dxa"/>
            <w:gridSpan w:val="6"/>
            <w:shd w:val="clear" w:color="auto" w:fill="auto"/>
            <w:vAlign w:val="center"/>
          </w:tcPr>
          <w:p w:rsidR="00343418" w:rsidRPr="00343418" w:rsidRDefault="00343418" w:rsidP="00644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3418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6C6585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 w:rsidRPr="00343418">
              <w:rPr>
                <w:rFonts w:ascii="Calibri" w:hAnsi="Calibri" w:cs="Calibri"/>
                <w:b/>
                <w:sz w:val="20"/>
                <w:szCs w:val="20"/>
              </w:rPr>
              <w:t>zęść 1</w:t>
            </w:r>
            <w:r w:rsidR="008F464E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6C6585">
              <w:rPr>
                <w:rFonts w:ascii="Calibri" w:hAnsi="Calibri" w:cs="Calibri"/>
                <w:b/>
                <w:sz w:val="20"/>
                <w:szCs w:val="20"/>
              </w:rPr>
              <w:t xml:space="preserve"> k</w:t>
            </w:r>
            <w:r w:rsidR="008F464E" w:rsidRPr="008F464E">
              <w:rPr>
                <w:rFonts w:ascii="Calibri" w:hAnsi="Calibri" w:cs="Calibri"/>
                <w:b/>
                <w:sz w:val="20"/>
                <w:szCs w:val="20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  <w:sz w:val="22"/>
                <w:szCs w:val="22"/>
              </w:rPr>
              <w:t>florysta</w:t>
            </w:r>
            <w:r w:rsidR="000C2A7A" w:rsidRPr="003434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F464E" w:rsidRPr="00343418">
              <w:rPr>
                <w:rFonts w:ascii="Calibri" w:hAnsi="Calibri" w:cs="Calibri"/>
                <w:b/>
                <w:sz w:val="20"/>
                <w:szCs w:val="20"/>
              </w:rPr>
              <w:t>(*)</w:t>
            </w:r>
          </w:p>
        </w:tc>
      </w:tr>
      <w:tr w:rsidR="00343418" w:rsidRPr="00537CC9" w:rsidTr="00276895">
        <w:trPr>
          <w:cantSplit/>
          <w:trHeight w:val="1280"/>
        </w:trPr>
        <w:tc>
          <w:tcPr>
            <w:tcW w:w="426" w:type="dxa"/>
            <w:shd w:val="clear" w:color="auto" w:fill="auto"/>
            <w:vAlign w:val="center"/>
          </w:tcPr>
          <w:p w:rsidR="00343418" w:rsidRPr="00537CC9" w:rsidRDefault="00343418" w:rsidP="008816A1">
            <w:pPr>
              <w:ind w:right="-70"/>
              <w:jc w:val="center"/>
              <w:rPr>
                <w:rFonts w:ascii="Calibri" w:hAnsi="Calibri" w:cs="Calibri"/>
              </w:rPr>
            </w:pPr>
            <w:r w:rsidRPr="00537CC9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</w:t>
            </w:r>
          </w:p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……………….……….</w:t>
            </w:r>
          </w:p>
          <w:p w:rsidR="00343418" w:rsidRPr="000C2A7A" w:rsidRDefault="00343418" w:rsidP="008816A1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</w:t>
            </w:r>
          </w:p>
          <w:p w:rsidR="00343418" w:rsidRPr="000C2A7A" w:rsidRDefault="00343418" w:rsidP="008816A1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35" w:type="dxa"/>
            <w:vAlign w:val="center"/>
          </w:tcPr>
          <w:p w:rsidR="00343418" w:rsidRPr="000C2A7A" w:rsidRDefault="008F464E" w:rsidP="008816A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C2A7A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8F464E" w:rsidRPr="000C2A7A" w:rsidRDefault="008F464E" w:rsidP="008816A1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C2A7A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2059" w:type="dxa"/>
            <w:vAlign w:val="center"/>
          </w:tcPr>
          <w:p w:rsidR="00343418" w:rsidRPr="000C2A7A" w:rsidRDefault="00343418" w:rsidP="008816A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……………..…. do …………………..….</w:t>
            </w:r>
          </w:p>
          <w:p w:rsidR="00343418" w:rsidRPr="000C2A7A" w:rsidRDefault="00343418" w:rsidP="008816A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                                           (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</w:t>
            </w:r>
          </w:p>
          <w:p w:rsidR="00343418" w:rsidRPr="000C2A7A" w:rsidRDefault="00343418" w:rsidP="008816A1">
            <w:pPr>
              <w:ind w:right="42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43418" w:rsidRPr="000C2A7A" w:rsidRDefault="00343418" w:rsidP="008816A1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………………………..………………</w:t>
            </w:r>
          </w:p>
          <w:p w:rsidR="00343418" w:rsidRPr="000C2A7A" w:rsidRDefault="00343418" w:rsidP="008816A1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………………………..……….……….</w:t>
            </w:r>
          </w:p>
          <w:p w:rsidR="00343418" w:rsidRPr="000C2A7A" w:rsidRDefault="00343418" w:rsidP="008816A1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…………………………………………</w:t>
            </w:r>
          </w:p>
          <w:p w:rsidR="00343418" w:rsidRPr="000C2A7A" w:rsidRDefault="00343418" w:rsidP="008816A1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……………………………….……….</w:t>
            </w:r>
          </w:p>
          <w:p w:rsidR="00343418" w:rsidRPr="000C2A7A" w:rsidRDefault="00343418" w:rsidP="008816A1">
            <w:pPr>
              <w:rPr>
                <w:rFonts w:ascii="Calibri" w:hAnsi="Calibri" w:cs="Calibri"/>
              </w:rPr>
            </w:pPr>
          </w:p>
        </w:tc>
      </w:tr>
      <w:tr w:rsidR="00343418" w:rsidRPr="00537CC9" w:rsidTr="008816A1">
        <w:trPr>
          <w:cantSplit/>
          <w:trHeight w:val="467"/>
        </w:trPr>
        <w:tc>
          <w:tcPr>
            <w:tcW w:w="9990" w:type="dxa"/>
            <w:gridSpan w:val="6"/>
            <w:shd w:val="clear" w:color="auto" w:fill="auto"/>
            <w:vAlign w:val="center"/>
          </w:tcPr>
          <w:p w:rsidR="00343418" w:rsidRPr="000C2A7A" w:rsidRDefault="00343418" w:rsidP="00644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2A7A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 w:rsidR="008F464E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zęść </w:t>
            </w:r>
            <w:r w:rsidR="003A5FB4" w:rsidRPr="000C2A7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8F464E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="008F464E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</w:rPr>
              <w:t>magazynier</w:t>
            </w:r>
            <w:r w:rsidR="000C2A7A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>(*)</w:t>
            </w:r>
          </w:p>
        </w:tc>
      </w:tr>
      <w:tr w:rsidR="00343418" w:rsidRPr="00537CC9" w:rsidTr="00276895">
        <w:trPr>
          <w:cantSplit/>
          <w:trHeight w:val="1280"/>
        </w:trPr>
        <w:tc>
          <w:tcPr>
            <w:tcW w:w="426" w:type="dxa"/>
            <w:shd w:val="clear" w:color="auto" w:fill="auto"/>
            <w:vAlign w:val="center"/>
          </w:tcPr>
          <w:p w:rsidR="00343418" w:rsidRPr="00537CC9" w:rsidRDefault="006C6585" w:rsidP="008816A1">
            <w:pPr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</w:t>
            </w:r>
          </w:p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……………….……….</w:t>
            </w:r>
          </w:p>
          <w:p w:rsidR="00343418" w:rsidRPr="000C2A7A" w:rsidRDefault="00343418" w:rsidP="008816A1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</w:t>
            </w:r>
          </w:p>
          <w:p w:rsidR="00343418" w:rsidRPr="000C2A7A" w:rsidRDefault="00343418" w:rsidP="008816A1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35" w:type="dxa"/>
            <w:vAlign w:val="center"/>
          </w:tcPr>
          <w:p w:rsidR="008F464E" w:rsidRPr="000C2A7A" w:rsidRDefault="008F464E" w:rsidP="008F464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C2A7A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343418" w:rsidRPr="000C2A7A" w:rsidRDefault="008F464E" w:rsidP="008F464E">
            <w:pPr>
              <w:jc w:val="center"/>
              <w:rPr>
                <w:rFonts w:ascii="Calibri" w:hAnsi="Calibri" w:cs="Calibri"/>
                <w:b/>
              </w:rPr>
            </w:pPr>
            <w:r w:rsidRPr="000C2A7A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2059" w:type="dxa"/>
            <w:vAlign w:val="center"/>
          </w:tcPr>
          <w:p w:rsidR="00343418" w:rsidRPr="000C2A7A" w:rsidRDefault="00343418" w:rsidP="008816A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……………..…. do …………………..….</w:t>
            </w:r>
          </w:p>
          <w:p w:rsidR="00343418" w:rsidRPr="000C2A7A" w:rsidRDefault="00343418" w:rsidP="008816A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                                           (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</w:t>
            </w:r>
          </w:p>
          <w:p w:rsidR="00343418" w:rsidRPr="000C2A7A" w:rsidRDefault="00343418" w:rsidP="008816A1">
            <w:pPr>
              <w:ind w:right="42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43418" w:rsidRPr="000C2A7A" w:rsidRDefault="00343418" w:rsidP="008816A1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………………………..………………………………………..……….……….…………………………………………</w:t>
            </w:r>
          </w:p>
        </w:tc>
      </w:tr>
      <w:tr w:rsidR="008F464E" w:rsidRPr="008F464E" w:rsidTr="008F464E">
        <w:trPr>
          <w:cantSplit/>
          <w:trHeight w:val="438"/>
        </w:trPr>
        <w:tc>
          <w:tcPr>
            <w:tcW w:w="9990" w:type="dxa"/>
            <w:gridSpan w:val="6"/>
            <w:shd w:val="clear" w:color="auto" w:fill="auto"/>
            <w:vAlign w:val="center"/>
          </w:tcPr>
          <w:p w:rsidR="008F464E" w:rsidRPr="000C2A7A" w:rsidRDefault="00E15C7A" w:rsidP="006444C6">
            <w:pPr>
              <w:spacing w:line="48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2A7A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zęść </w:t>
            </w:r>
            <w:r w:rsidR="003A5FB4" w:rsidRPr="000C2A7A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>: k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urs: </w:t>
            </w:r>
            <w:r w:rsidR="00F72831" w:rsidRPr="00E822D4">
              <w:rPr>
                <w:rFonts w:cs="Calibri"/>
                <w:b/>
                <w:sz w:val="18"/>
                <w:szCs w:val="18"/>
              </w:rPr>
              <w:t>wizażysta/stylista/wizażystka/stylistka</w:t>
            </w:r>
            <w:r w:rsidR="00F72831" w:rsidRPr="00A401AC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>(*)</w:t>
            </w:r>
          </w:p>
        </w:tc>
      </w:tr>
      <w:tr w:rsidR="00E15C7A" w:rsidRPr="00537CC9" w:rsidTr="00276895">
        <w:trPr>
          <w:cantSplit/>
          <w:trHeight w:val="1280"/>
        </w:trPr>
        <w:tc>
          <w:tcPr>
            <w:tcW w:w="426" w:type="dxa"/>
            <w:shd w:val="clear" w:color="auto" w:fill="auto"/>
            <w:vAlign w:val="center"/>
          </w:tcPr>
          <w:p w:rsidR="00E15C7A" w:rsidRPr="00537CC9" w:rsidRDefault="006C6585" w:rsidP="007665BF">
            <w:pPr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</w:t>
            </w:r>
          </w:p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……………….……….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35" w:type="dxa"/>
            <w:vAlign w:val="center"/>
          </w:tcPr>
          <w:p w:rsidR="00E15C7A" w:rsidRPr="000C2A7A" w:rsidRDefault="00E15C7A" w:rsidP="007665B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C2A7A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2A7A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2059" w:type="dxa"/>
            <w:vAlign w:val="center"/>
          </w:tcPr>
          <w:p w:rsidR="00E15C7A" w:rsidRPr="000C2A7A" w:rsidRDefault="00E15C7A" w:rsidP="007665BF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……………..…. do …………………..….</w:t>
            </w:r>
          </w:p>
          <w:p w:rsidR="00E15C7A" w:rsidRPr="000C2A7A" w:rsidRDefault="00E15C7A" w:rsidP="007665BF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                                           (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</w:t>
            </w:r>
          </w:p>
          <w:p w:rsidR="00E15C7A" w:rsidRPr="000C2A7A" w:rsidRDefault="00E15C7A" w:rsidP="007665BF">
            <w:pPr>
              <w:ind w:right="42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………………………..………………</w:t>
            </w:r>
          </w:p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………………………..……….……….</w:t>
            </w:r>
          </w:p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…………………………………………</w:t>
            </w:r>
          </w:p>
        </w:tc>
      </w:tr>
      <w:tr w:rsidR="00E15C7A" w:rsidRPr="00537CC9" w:rsidTr="00E15C7A">
        <w:trPr>
          <w:cantSplit/>
          <w:trHeight w:val="350"/>
        </w:trPr>
        <w:tc>
          <w:tcPr>
            <w:tcW w:w="9990" w:type="dxa"/>
            <w:gridSpan w:val="6"/>
            <w:shd w:val="clear" w:color="auto" w:fill="auto"/>
            <w:vAlign w:val="center"/>
          </w:tcPr>
          <w:p w:rsidR="00E15C7A" w:rsidRPr="000C2A7A" w:rsidRDefault="00E15C7A" w:rsidP="006444C6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zęść </w:t>
            </w:r>
            <w:r w:rsidR="003A5FB4" w:rsidRPr="000C2A7A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  <w:sz w:val="22"/>
                <w:szCs w:val="22"/>
              </w:rPr>
              <w:t>cukiernik</w:t>
            </w:r>
            <w:r w:rsidR="000C2A7A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>(*)</w:t>
            </w:r>
          </w:p>
        </w:tc>
      </w:tr>
      <w:tr w:rsidR="00E15C7A" w:rsidRPr="00537CC9" w:rsidTr="00276895">
        <w:trPr>
          <w:cantSplit/>
          <w:trHeight w:val="1280"/>
        </w:trPr>
        <w:tc>
          <w:tcPr>
            <w:tcW w:w="426" w:type="dxa"/>
            <w:shd w:val="clear" w:color="auto" w:fill="auto"/>
            <w:vAlign w:val="center"/>
          </w:tcPr>
          <w:p w:rsidR="00E15C7A" w:rsidRPr="00537CC9" w:rsidRDefault="006C6585" w:rsidP="007665BF">
            <w:pPr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</w:t>
            </w:r>
          </w:p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……………….……….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35" w:type="dxa"/>
            <w:vAlign w:val="center"/>
          </w:tcPr>
          <w:p w:rsidR="00E15C7A" w:rsidRPr="000C2A7A" w:rsidRDefault="00E15C7A" w:rsidP="007665B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C2A7A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2A7A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2059" w:type="dxa"/>
            <w:vAlign w:val="center"/>
          </w:tcPr>
          <w:p w:rsidR="00E15C7A" w:rsidRPr="000C2A7A" w:rsidRDefault="00E15C7A" w:rsidP="007665BF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……………..…. do …………………..….</w:t>
            </w:r>
          </w:p>
          <w:p w:rsidR="00E15C7A" w:rsidRPr="000C2A7A" w:rsidRDefault="00E15C7A" w:rsidP="007665BF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                                           (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dd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/mm/</w:t>
            </w:r>
            <w:proofErr w:type="spellStart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rrrr</w:t>
            </w:r>
            <w:proofErr w:type="spellEnd"/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)</w:t>
            </w:r>
          </w:p>
          <w:p w:rsidR="00E15C7A" w:rsidRPr="000C2A7A" w:rsidRDefault="00E15C7A" w:rsidP="007665BF">
            <w:pPr>
              <w:ind w:right="42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………………………..………………</w:t>
            </w:r>
          </w:p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………………………..……….……….</w:t>
            </w:r>
          </w:p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…………………………………………</w:t>
            </w:r>
          </w:p>
        </w:tc>
      </w:tr>
    </w:tbl>
    <w:p w:rsidR="00537CC9" w:rsidRPr="00343418" w:rsidRDefault="00537CC9" w:rsidP="00537CC9">
      <w:pPr>
        <w:autoSpaceDE w:val="0"/>
        <w:ind w:right="423"/>
        <w:jc w:val="both"/>
        <w:rPr>
          <w:rFonts w:ascii="Calibri" w:eastAsia="TimesNewRoman" w:hAnsi="Calibri" w:cs="Calibri"/>
          <w:sz w:val="20"/>
          <w:szCs w:val="20"/>
        </w:rPr>
      </w:pPr>
      <w:r w:rsidRPr="00343418">
        <w:rPr>
          <w:rFonts w:ascii="Calibri" w:hAnsi="Calibri" w:cs="Calibri"/>
          <w:sz w:val="20"/>
          <w:szCs w:val="20"/>
        </w:rPr>
        <w:t>(*) – zaznaczyć, tę Część na którą Wykonawca składa ofertę</w:t>
      </w:r>
    </w:p>
    <w:p w:rsidR="00537CC9" w:rsidRPr="00537CC9" w:rsidRDefault="00537CC9" w:rsidP="00537CC9">
      <w:pPr>
        <w:jc w:val="both"/>
        <w:rPr>
          <w:rFonts w:ascii="Calibri" w:hAnsi="Calibri"/>
          <w:i/>
          <w:sz w:val="20"/>
          <w:szCs w:val="20"/>
        </w:rPr>
      </w:pPr>
    </w:p>
    <w:p w:rsidR="00537CC9" w:rsidRPr="00537CC9" w:rsidRDefault="00537CC9" w:rsidP="00537CC9">
      <w:pPr>
        <w:jc w:val="both"/>
        <w:rPr>
          <w:rFonts w:ascii="Calibri" w:hAnsi="Calibri" w:cs="Calibri"/>
        </w:rPr>
      </w:pPr>
      <w:r w:rsidRPr="00537CC9">
        <w:rPr>
          <w:rFonts w:ascii="Calibri" w:hAnsi="Calibri"/>
          <w:i/>
          <w:sz w:val="20"/>
          <w:szCs w:val="20"/>
        </w:rPr>
        <w:t>____________data ___________________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Pr="00537CC9">
        <w:rPr>
          <w:rFonts w:ascii="Calibri" w:hAnsi="Calibri" w:cs="Calibri"/>
        </w:rPr>
        <w:t>___________________________</w:t>
      </w:r>
    </w:p>
    <w:p w:rsidR="00537CC9" w:rsidRPr="00537CC9" w:rsidRDefault="00537CC9" w:rsidP="00537CC9">
      <w:pPr>
        <w:tabs>
          <w:tab w:val="left" w:pos="843"/>
        </w:tabs>
        <w:ind w:left="6372" w:right="423"/>
        <w:jc w:val="center"/>
        <w:rPr>
          <w:rFonts w:ascii="Calibri" w:hAnsi="Calibri" w:cs="Calibri"/>
          <w:i/>
          <w:sz w:val="18"/>
          <w:szCs w:val="18"/>
        </w:rPr>
      </w:pPr>
      <w:r w:rsidRPr="00537CC9">
        <w:rPr>
          <w:rFonts w:ascii="Calibri" w:hAnsi="Calibri" w:cs="Calibri"/>
          <w:i/>
          <w:sz w:val="18"/>
          <w:szCs w:val="18"/>
        </w:rPr>
        <w:t>(czytelny podpis, bądź podpis i stempel imienny osoby/osób</w:t>
      </w:r>
    </w:p>
    <w:p w:rsidR="00537CC9" w:rsidRPr="00537CC9" w:rsidRDefault="00537CC9" w:rsidP="00537CC9">
      <w:pPr>
        <w:tabs>
          <w:tab w:val="left" w:pos="843"/>
        </w:tabs>
        <w:ind w:left="6372" w:right="423"/>
        <w:jc w:val="center"/>
        <w:rPr>
          <w:rFonts w:ascii="Calibri" w:hAnsi="Calibri" w:cs="Calibri"/>
          <w:i/>
          <w:sz w:val="18"/>
          <w:szCs w:val="18"/>
        </w:rPr>
      </w:pPr>
      <w:r w:rsidRPr="00537CC9">
        <w:rPr>
          <w:rFonts w:ascii="Calibri" w:hAnsi="Calibri" w:cs="Calibri"/>
          <w:i/>
          <w:sz w:val="18"/>
          <w:szCs w:val="18"/>
        </w:rPr>
        <w:t xml:space="preserve"> upoważnionych do reprezentowania Wykonawcy)</w:t>
      </w:r>
    </w:p>
    <w:p w:rsidR="00D11750" w:rsidRDefault="00D11750">
      <w:pPr>
        <w:rPr>
          <w:rFonts w:ascii="Calibri" w:hAnsi="Calibri"/>
          <w:b/>
          <w:color w:val="FF0000"/>
          <w:sz w:val="22"/>
          <w:szCs w:val="22"/>
        </w:rPr>
      </w:pPr>
    </w:p>
    <w:p w:rsidR="000E0C0B" w:rsidRDefault="000E0C0B" w:rsidP="00F5490C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7409E3" w:rsidRDefault="00E449F0" w:rsidP="006C658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tbl>
      <w:tblPr>
        <w:tblpPr w:leftFromText="141" w:rightFromText="141" w:vertAnchor="text" w:horzAnchor="margin" w:tblpXSpec="right" w:tblpY="-822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7409E3" w:rsidRPr="00537CC9" w:rsidTr="00491A4A">
        <w:trPr>
          <w:trHeight w:val="110"/>
        </w:trPr>
        <w:tc>
          <w:tcPr>
            <w:tcW w:w="1701" w:type="dxa"/>
            <w:shd w:val="pct30" w:color="auto" w:fill="auto"/>
          </w:tcPr>
          <w:p w:rsidR="007409E3" w:rsidRPr="00537CC9" w:rsidRDefault="007409E3" w:rsidP="00597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</w:tbl>
    <w:p w:rsidR="007409E3" w:rsidRDefault="007409E3" w:rsidP="006C6585">
      <w:pPr>
        <w:jc w:val="right"/>
        <w:rPr>
          <w:rFonts w:ascii="Calibri" w:hAnsi="Calibri"/>
          <w:b/>
          <w:sz w:val="22"/>
          <w:szCs w:val="22"/>
        </w:rPr>
      </w:pPr>
    </w:p>
    <w:p w:rsidR="002F2B97" w:rsidRPr="00CF5331" w:rsidRDefault="002F2B97" w:rsidP="002F2B9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(pieczęć Wykonawcy)</w:t>
      </w:r>
    </w:p>
    <w:p w:rsidR="00E449F0" w:rsidRPr="004B1CC6" w:rsidRDefault="00E449F0" w:rsidP="00E449F0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76E52">
        <w:rPr>
          <w:rFonts w:ascii="Calibri" w:eastAsia="Calibri" w:hAnsi="Calibri" w:cs="Calibri"/>
          <w:b/>
        </w:rPr>
        <w:t>DA.222.3.2</w:t>
      </w:r>
      <w:r w:rsidR="00E84C62">
        <w:rPr>
          <w:rFonts w:ascii="Calibri" w:eastAsia="Calibri" w:hAnsi="Calibri" w:cs="Calibri"/>
          <w:b/>
        </w:rPr>
        <w:t>.2019</w:t>
      </w:r>
    </w:p>
    <w:p w:rsidR="002F2B97" w:rsidRDefault="002F2B97" w:rsidP="002F2B97">
      <w:pPr>
        <w:rPr>
          <w:rFonts w:ascii="Calibri" w:hAnsi="Calibri" w:cs="Calibri"/>
          <w:b/>
          <w:sz w:val="18"/>
          <w:szCs w:val="18"/>
        </w:rPr>
      </w:pPr>
    </w:p>
    <w:p w:rsidR="00E449F0" w:rsidRPr="00CF5331" w:rsidRDefault="00E449F0" w:rsidP="002F2B97">
      <w:pPr>
        <w:rPr>
          <w:rFonts w:ascii="Calibri" w:hAnsi="Calibri" w:cs="Calibri"/>
          <w:b/>
          <w:sz w:val="18"/>
          <w:szCs w:val="18"/>
        </w:rPr>
      </w:pPr>
    </w:p>
    <w:p w:rsidR="002F2B97" w:rsidRPr="00E076C6" w:rsidRDefault="002F2B97" w:rsidP="002F2B97">
      <w:pPr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 xml:space="preserve">OŚWIADCZENIE DOTYCZĄCE GRUPY KAPITAŁOWEJ W ROZUMIENIU USTAWY Z DNIA 16 LUTEGO 2007 R. O OCHRONIE KONKURENCJI I KONSUMENTÓW  </w:t>
      </w:r>
      <w:r w:rsidR="00F65ABE">
        <w:rPr>
          <w:rFonts w:ascii="Calibri" w:hAnsi="Calibri" w:cs="Calibri"/>
          <w:b/>
          <w:sz w:val="22"/>
          <w:szCs w:val="22"/>
        </w:rPr>
        <w:t>(tj. Dz. U. 2019</w:t>
      </w:r>
      <w:r w:rsidRPr="00D34981">
        <w:rPr>
          <w:rFonts w:ascii="Calibri" w:hAnsi="Calibri" w:cs="Calibri"/>
          <w:b/>
          <w:sz w:val="22"/>
          <w:szCs w:val="22"/>
        </w:rPr>
        <w:t xml:space="preserve"> r. poz. </w:t>
      </w:r>
      <w:r w:rsidR="00F65ABE">
        <w:rPr>
          <w:rFonts w:ascii="Calibri" w:hAnsi="Calibri" w:cs="Calibri"/>
          <w:b/>
          <w:sz w:val="22"/>
          <w:szCs w:val="22"/>
        </w:rPr>
        <w:t>1010</w:t>
      </w:r>
      <w:r w:rsidRPr="00D34981">
        <w:rPr>
          <w:rFonts w:ascii="Calibri" w:hAnsi="Calibri" w:cs="Calibri"/>
          <w:b/>
          <w:sz w:val="22"/>
          <w:szCs w:val="22"/>
        </w:rPr>
        <w:t>)</w:t>
      </w:r>
    </w:p>
    <w:p w:rsidR="002F2B97" w:rsidRDefault="002F2B97" w:rsidP="002F2B97">
      <w:pPr>
        <w:rPr>
          <w:rFonts w:ascii="Calibri" w:hAnsi="Calibri" w:cs="Calibri"/>
          <w:sz w:val="22"/>
          <w:szCs w:val="22"/>
        </w:rPr>
      </w:pPr>
    </w:p>
    <w:p w:rsidR="002F2B97" w:rsidRPr="00CF5331" w:rsidRDefault="002F2B97" w:rsidP="002F2B97">
      <w:pPr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Przystępując do udziału w postępowaniu w sprawie udzielenia zamówienia publicznego na realizację usług społecznych obejmujących:</w:t>
      </w:r>
    </w:p>
    <w:p w:rsidR="002F2B97" w:rsidRPr="00CF5331" w:rsidRDefault="002F2B97" w:rsidP="002F2B97">
      <w:pPr>
        <w:rPr>
          <w:rFonts w:ascii="Calibri" w:hAnsi="Calibri" w:cs="Calibri"/>
        </w:rPr>
      </w:pPr>
    </w:p>
    <w:p w:rsidR="002F2B97" w:rsidRPr="007E0AB4" w:rsidRDefault="002F2B97" w:rsidP="002F2B97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14410B">
        <w:rPr>
          <w:rFonts w:ascii="Calibri" w:hAnsi="Calibri" w:cs="Calibri"/>
          <w:b/>
          <w:sz w:val="22"/>
          <w:szCs w:val="22"/>
        </w:rPr>
        <w:t xml:space="preserve">Usługa przeprowadzenia szkolenia zawodowego w ramach projektu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z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podziałem na </w:t>
      </w:r>
      <w:r w:rsidR="00727101">
        <w:rPr>
          <w:rFonts w:ascii="Calibri" w:hAnsi="Calibri" w:cs="Calibri"/>
          <w:b/>
          <w:i/>
          <w:sz w:val="22"/>
          <w:szCs w:val="22"/>
        </w:rPr>
        <w:t>cztery</w:t>
      </w:r>
      <w:r w:rsidRPr="000C2A7A">
        <w:rPr>
          <w:rFonts w:ascii="Calibri" w:hAnsi="Calibri" w:cs="Calibri"/>
          <w:b/>
          <w:i/>
          <w:sz w:val="22"/>
          <w:szCs w:val="22"/>
        </w:rPr>
        <w:t xml:space="preserve"> c</w:t>
      </w:r>
      <w:r w:rsidRPr="00EF0E69">
        <w:rPr>
          <w:rFonts w:ascii="Calibri" w:hAnsi="Calibri" w:cs="Calibri"/>
          <w:b/>
          <w:i/>
          <w:sz w:val="22"/>
          <w:szCs w:val="22"/>
        </w:rPr>
        <w:t>zęści:</w:t>
      </w:r>
      <w:r w:rsidRPr="007E0AB4">
        <w:rPr>
          <w:rFonts w:ascii="Calibri" w:hAnsi="Calibri" w:cs="Calibri"/>
          <w:b/>
          <w:sz w:val="18"/>
          <w:szCs w:val="18"/>
        </w:rPr>
        <w:t>:</w:t>
      </w:r>
    </w:p>
    <w:p w:rsidR="002F2B97" w:rsidRDefault="002F2B97" w:rsidP="002F2B9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7409E3" w:rsidRDefault="007409E3" w:rsidP="007409E3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7409E3" w:rsidRPr="00E21A13" w:rsidRDefault="007409E3" w:rsidP="007409E3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</w:rPr>
      </w:pPr>
    </w:p>
    <w:p w:rsidR="002F2B97" w:rsidRPr="00CF5331" w:rsidRDefault="002F2B97" w:rsidP="002F2B97">
      <w:pPr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informuję, iż Wykonawca: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</w:rPr>
      </w:pPr>
    </w:p>
    <w:p w:rsidR="002F2B97" w:rsidRPr="00CF5331" w:rsidRDefault="002F2B97" w:rsidP="002F2B97">
      <w:pPr>
        <w:spacing w:line="360" w:lineRule="auto"/>
        <w:rPr>
          <w:rFonts w:ascii="Calibri" w:hAnsi="Calibri" w:cs="Calibri"/>
        </w:rPr>
      </w:pPr>
      <w:r w:rsidRPr="00CF5331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2F2B97" w:rsidRPr="00CF5331" w:rsidRDefault="002F2B97" w:rsidP="002F2B97">
      <w:pPr>
        <w:spacing w:line="360" w:lineRule="auto"/>
        <w:rPr>
          <w:rFonts w:ascii="Calibri" w:hAnsi="Calibri" w:cs="Calibri"/>
        </w:rPr>
      </w:pPr>
      <w:r w:rsidRPr="00CF5331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2F2B97" w:rsidRPr="00CF5331" w:rsidRDefault="002F2B97" w:rsidP="002F2B97">
      <w:pPr>
        <w:spacing w:line="360" w:lineRule="auto"/>
        <w:rPr>
          <w:rFonts w:ascii="Calibri" w:hAnsi="Calibri" w:cs="Calibri"/>
        </w:rPr>
      </w:pPr>
      <w:r w:rsidRPr="00CF5331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  <w:sz w:val="18"/>
          <w:szCs w:val="18"/>
        </w:rPr>
      </w:pPr>
      <w:r w:rsidRPr="00CF5331">
        <w:rPr>
          <w:rFonts w:ascii="Calibri" w:hAnsi="Calibri" w:cs="Calibri"/>
          <w:sz w:val="18"/>
          <w:szCs w:val="18"/>
        </w:rPr>
        <w:t>Nazwa i adres Wykonawcy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</w:rPr>
      </w:pPr>
    </w:p>
    <w:p w:rsidR="002F2B97" w:rsidRPr="00CF5331" w:rsidRDefault="002F2B97" w:rsidP="00A81114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>nie należy do grupy kapitałowej w rozumieniu ustawy z dnia 16 lutego 2007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F5331">
        <w:rPr>
          <w:rFonts w:ascii="Calibri" w:hAnsi="Calibri" w:cs="Calibri"/>
          <w:b/>
          <w:sz w:val="22"/>
          <w:szCs w:val="22"/>
        </w:rPr>
        <w:t>r. o ochronie konkurencji i konsumentów*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F2B97" w:rsidRPr="00CF5331" w:rsidRDefault="002F2B97" w:rsidP="00A81114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b/>
        </w:rPr>
      </w:pPr>
      <w:r w:rsidRPr="00CF5331">
        <w:rPr>
          <w:rFonts w:ascii="Calibri" w:hAnsi="Calibri" w:cs="Calibri"/>
          <w:b/>
          <w:sz w:val="22"/>
          <w:szCs w:val="22"/>
        </w:rPr>
        <w:t>należy do grupy kapitałowej w rozumieniu ustawy z dnia 16 lutego 2007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F5331">
        <w:rPr>
          <w:rFonts w:ascii="Calibri" w:hAnsi="Calibri" w:cs="Calibri"/>
          <w:b/>
          <w:sz w:val="22"/>
          <w:szCs w:val="22"/>
        </w:rPr>
        <w:t>r. o ochronie konkurencji i konsumentów</w:t>
      </w:r>
      <w:r w:rsidRPr="00CF5331">
        <w:rPr>
          <w:rFonts w:ascii="Calibri" w:hAnsi="Calibri" w:cs="Calibri"/>
          <w:b/>
        </w:rPr>
        <w:t>*</w:t>
      </w:r>
    </w:p>
    <w:p w:rsidR="002F2B97" w:rsidRPr="00CF5331" w:rsidRDefault="002F2B97" w:rsidP="002F2B97">
      <w:pPr>
        <w:rPr>
          <w:rFonts w:ascii="Calibri" w:hAnsi="Calibri" w:cs="Calibri"/>
          <w:sz w:val="16"/>
          <w:szCs w:val="16"/>
        </w:rPr>
      </w:pPr>
    </w:p>
    <w:p w:rsidR="002F2B97" w:rsidRPr="00CF5331" w:rsidRDefault="002F2B97" w:rsidP="002F2B97">
      <w:pPr>
        <w:keepLines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CF5331">
        <w:rPr>
          <w:rFonts w:ascii="Calibri" w:hAnsi="Calibri" w:cs="Calibri"/>
          <w:sz w:val="16"/>
          <w:szCs w:val="16"/>
        </w:rPr>
        <w:t>UWAGA</w:t>
      </w:r>
      <w:r>
        <w:rPr>
          <w:rFonts w:ascii="Calibri" w:hAnsi="Calibri" w:cs="Calibri"/>
          <w:sz w:val="16"/>
          <w:szCs w:val="16"/>
        </w:rPr>
        <w:t xml:space="preserve"> </w:t>
      </w:r>
      <w:r w:rsidRPr="00CF5331">
        <w:rPr>
          <w:rFonts w:ascii="Calibri" w:hAnsi="Calibri" w:cs="Calibri"/>
          <w:sz w:val="16"/>
          <w:szCs w:val="16"/>
        </w:rPr>
        <w:t xml:space="preserve">- GRUPA KAPITAŁOWA - według ustawy z dnia 16 lutego 2007 r. o ochronie konkurencji i </w:t>
      </w:r>
      <w:r w:rsidRPr="00055852">
        <w:rPr>
          <w:rFonts w:ascii="Calibri" w:hAnsi="Calibri" w:cs="Calibri"/>
          <w:sz w:val="16"/>
          <w:szCs w:val="16"/>
        </w:rPr>
        <w:t xml:space="preserve">konsumentów  (tj. Dz. U. 2018 r. poz. 798 z </w:t>
      </w:r>
      <w:proofErr w:type="spellStart"/>
      <w:r w:rsidRPr="00055852">
        <w:rPr>
          <w:rFonts w:ascii="Calibri" w:hAnsi="Calibri" w:cs="Calibri"/>
          <w:sz w:val="16"/>
          <w:szCs w:val="16"/>
        </w:rPr>
        <w:t>późn</w:t>
      </w:r>
      <w:proofErr w:type="spellEnd"/>
      <w:r w:rsidRPr="00055852">
        <w:rPr>
          <w:rFonts w:ascii="Calibri" w:hAnsi="Calibri" w:cs="Calibri"/>
          <w:sz w:val="16"/>
          <w:szCs w:val="16"/>
        </w:rPr>
        <w:t>. zm.)</w:t>
      </w:r>
      <w:r w:rsidRPr="00055852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CF5331">
        <w:rPr>
          <w:rFonts w:ascii="Calibri" w:hAnsi="Calibri" w:cs="Calibri"/>
          <w:sz w:val="16"/>
          <w:szCs w:val="16"/>
        </w:rPr>
        <w:t xml:space="preserve">- rozumie się przez to wszystkich przedsiębiorców, którzy są kontrolowani w sposób bezpośredni lub pośredni przez jednego przedsiębiorcę, w tym również tego przedsiębiorcę. </w:t>
      </w:r>
    </w:p>
    <w:p w:rsidR="002F2B97" w:rsidRDefault="002F2B97" w:rsidP="002F2B97">
      <w:pPr>
        <w:spacing w:line="276" w:lineRule="auto"/>
        <w:rPr>
          <w:rFonts w:ascii="Calibri" w:hAnsi="Calibri" w:cs="Calibri"/>
          <w:b/>
        </w:rPr>
      </w:pPr>
    </w:p>
    <w:p w:rsidR="00E76E52" w:rsidRDefault="00E76E52" w:rsidP="002F2B97">
      <w:pPr>
        <w:spacing w:line="276" w:lineRule="auto"/>
        <w:rPr>
          <w:rFonts w:ascii="Calibri" w:hAnsi="Calibri" w:cs="Calibri"/>
          <w:b/>
        </w:rPr>
      </w:pPr>
    </w:p>
    <w:p w:rsidR="00E76E52" w:rsidRPr="00CF5331" w:rsidRDefault="00E76E52" w:rsidP="002F2B97">
      <w:pPr>
        <w:spacing w:line="276" w:lineRule="auto"/>
        <w:rPr>
          <w:rFonts w:ascii="Calibri" w:hAnsi="Calibri" w:cs="Calibri"/>
          <w:b/>
        </w:rPr>
      </w:pPr>
    </w:p>
    <w:p w:rsidR="002F2B97" w:rsidRPr="00CF5331" w:rsidRDefault="002F2B97" w:rsidP="002F2B97">
      <w:pPr>
        <w:pStyle w:val="Tekstpodstawowy"/>
        <w:ind w:left="284"/>
        <w:jc w:val="center"/>
        <w:rPr>
          <w:rFonts w:ascii="Calibri" w:hAnsi="Calibri" w:cs="Calibri"/>
          <w:sz w:val="20"/>
        </w:rPr>
      </w:pPr>
      <w:r w:rsidRPr="00CF5331">
        <w:rPr>
          <w:rFonts w:ascii="Calibri" w:hAnsi="Calibri" w:cs="Calibri"/>
          <w:sz w:val="20"/>
        </w:rPr>
        <w:lastRenderedPageBreak/>
        <w:t>Lista podmiotów należących do tej samej grupy kapitałowej</w:t>
      </w: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5"/>
      </w:tblGrid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F2B97" w:rsidRPr="00CF5331" w:rsidRDefault="002F2B97" w:rsidP="00CD0C93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F5331">
              <w:rPr>
                <w:rFonts w:ascii="Calibri" w:hAnsi="Calibri" w:cs="Calibri"/>
                <w:b/>
                <w:sz w:val="20"/>
              </w:rPr>
              <w:t>Nazwa podmiotu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F2B97" w:rsidRPr="00CF5331" w:rsidRDefault="002F2B97" w:rsidP="00CD0C93">
            <w:pPr>
              <w:pStyle w:val="Tekstpodstawowy"/>
              <w:ind w:left="317" w:hanging="317"/>
              <w:jc w:val="center"/>
              <w:rPr>
                <w:rFonts w:ascii="Calibri" w:hAnsi="Calibri" w:cs="Calibri"/>
                <w:b/>
                <w:sz w:val="20"/>
              </w:rPr>
            </w:pPr>
            <w:r w:rsidRPr="00CF5331">
              <w:rPr>
                <w:rFonts w:ascii="Calibri" w:hAnsi="Calibri" w:cs="Calibri"/>
                <w:b/>
                <w:sz w:val="20"/>
              </w:rPr>
              <w:t>Adres podmiotu</w:t>
            </w:r>
          </w:p>
        </w:tc>
      </w:tr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</w:tbl>
    <w:p w:rsidR="002F2B97" w:rsidRPr="00CF5331" w:rsidRDefault="002F2B97" w:rsidP="002F2B97">
      <w:pPr>
        <w:keepLines/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</w:rPr>
      </w:pPr>
    </w:p>
    <w:p w:rsidR="002F2B97" w:rsidRPr="00CF5331" w:rsidRDefault="002F2B97" w:rsidP="002F2B97">
      <w:pPr>
        <w:keepLines/>
        <w:autoSpaceDE w:val="0"/>
        <w:autoSpaceDN w:val="0"/>
        <w:adjustRightInd w:val="0"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5331">
        <w:rPr>
          <w:rFonts w:ascii="Calibri" w:hAnsi="Calibri" w:cs="Calibri"/>
          <w:b/>
          <w:bCs/>
          <w:color w:val="000000"/>
          <w:sz w:val="20"/>
          <w:szCs w:val="20"/>
        </w:rPr>
        <w:t xml:space="preserve">*niewłaściwe skreślić </w:t>
      </w:r>
    </w:p>
    <w:p w:rsidR="002F2B97" w:rsidRPr="00CF5331" w:rsidRDefault="002F2B97" w:rsidP="002F2B97">
      <w:pPr>
        <w:keepLines/>
        <w:autoSpaceDE w:val="0"/>
        <w:autoSpaceDN w:val="0"/>
        <w:adjustRightInd w:val="0"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5331">
        <w:rPr>
          <w:rFonts w:ascii="Calibri" w:hAnsi="Calibri" w:cs="Calibri"/>
          <w:b/>
          <w:bCs/>
          <w:color w:val="000000"/>
          <w:sz w:val="20"/>
          <w:szCs w:val="20"/>
        </w:rPr>
        <w:t>UWAGA! W przypadku zaznaczenia pkt 2 należy wypełnić powyższą tabelę</w:t>
      </w:r>
    </w:p>
    <w:p w:rsidR="002F2B97" w:rsidRPr="00CF5331" w:rsidRDefault="002F2B97" w:rsidP="002F2B97">
      <w:pPr>
        <w:pStyle w:val="Tekstpodstawowy"/>
        <w:ind w:left="284"/>
        <w:rPr>
          <w:rFonts w:ascii="Calibri" w:hAnsi="Calibri" w:cs="Calibri"/>
          <w:sz w:val="20"/>
        </w:rPr>
      </w:pPr>
    </w:p>
    <w:p w:rsidR="002F2B97" w:rsidRPr="00CF5331" w:rsidRDefault="002F2B97" w:rsidP="002F2B97">
      <w:pPr>
        <w:spacing w:line="276" w:lineRule="auto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Miejsce i data: 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  <w:b/>
        </w:rPr>
      </w:pPr>
      <w:r w:rsidRPr="00CF5331">
        <w:rPr>
          <w:rFonts w:ascii="Calibri" w:hAnsi="Calibri" w:cs="Calibri"/>
        </w:rPr>
        <w:t>........................................................                    ...........................................................</w:t>
      </w:r>
    </w:p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  <w:r w:rsidRPr="00CF5331">
        <w:rPr>
          <w:rFonts w:ascii="Calibri" w:hAnsi="Calibri" w:cs="Calibri"/>
          <w:sz w:val="16"/>
        </w:rPr>
        <w:t xml:space="preserve">(imię, nazwisko i podpis </w:t>
      </w:r>
      <w:r w:rsidRPr="00CF5331">
        <w:rPr>
          <w:rFonts w:ascii="Calibri" w:hAnsi="Calibri" w:cs="Calibri"/>
          <w:iCs/>
          <w:sz w:val="16"/>
          <w:szCs w:val="16"/>
        </w:rPr>
        <w:t>osoby lub osób upoważnionych do reprezentowania Wykonawcy)</w:t>
      </w:r>
    </w:p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E449F0" w:rsidRDefault="00E449F0">
      <w:pPr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br w:type="page"/>
      </w:r>
    </w:p>
    <w:tbl>
      <w:tblPr>
        <w:tblpPr w:leftFromText="141" w:rightFromText="141" w:vertAnchor="text" w:horzAnchor="margin" w:tblpXSpec="right" w:tblpY="-822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7409E3" w:rsidRPr="00537CC9" w:rsidTr="00491A4A">
        <w:trPr>
          <w:trHeight w:val="110"/>
        </w:trPr>
        <w:tc>
          <w:tcPr>
            <w:tcW w:w="1701" w:type="dxa"/>
            <w:shd w:val="pct30" w:color="auto" w:fill="auto"/>
          </w:tcPr>
          <w:p w:rsidR="007409E3" w:rsidRPr="00537CC9" w:rsidRDefault="007409E3" w:rsidP="00597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</w:tbl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E449F0" w:rsidRPr="004B1CC6" w:rsidRDefault="00E449F0" w:rsidP="00E449F0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76E52">
        <w:rPr>
          <w:rFonts w:ascii="Calibri" w:eastAsia="Calibri" w:hAnsi="Calibri" w:cs="Calibri"/>
          <w:b/>
        </w:rPr>
        <w:t>DA.222.3.2</w:t>
      </w:r>
      <w:r w:rsidR="00660414">
        <w:rPr>
          <w:rFonts w:ascii="Calibri" w:eastAsia="Calibri" w:hAnsi="Calibri" w:cs="Calibri"/>
          <w:b/>
        </w:rPr>
        <w:t>.2019</w:t>
      </w:r>
    </w:p>
    <w:p w:rsidR="002F2B97" w:rsidRPr="00D34981" w:rsidRDefault="00E449F0" w:rsidP="00E449F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34981">
        <w:rPr>
          <w:rFonts w:ascii="Calibri" w:hAnsi="Calibri"/>
          <w:sz w:val="22"/>
          <w:szCs w:val="22"/>
        </w:rPr>
        <w:t xml:space="preserve"> </w:t>
      </w:r>
      <w:r w:rsidR="002F2B97" w:rsidRPr="00D34981">
        <w:rPr>
          <w:rFonts w:ascii="Calibri" w:hAnsi="Calibri"/>
          <w:sz w:val="22"/>
          <w:szCs w:val="22"/>
        </w:rPr>
        <w:t>(pieczęć Wykonawcy)</w:t>
      </w:r>
    </w:p>
    <w:p w:rsidR="002F2B97" w:rsidRPr="00D34981" w:rsidRDefault="002F2B97" w:rsidP="002F2B97">
      <w:pPr>
        <w:rPr>
          <w:rFonts w:cs="Arial"/>
          <w:b/>
          <w:sz w:val="18"/>
          <w:szCs w:val="18"/>
        </w:rPr>
      </w:pPr>
    </w:p>
    <w:p w:rsidR="002F2B97" w:rsidRPr="00D34981" w:rsidRDefault="002F2B97" w:rsidP="002F2B97">
      <w:pPr>
        <w:keepLines/>
        <w:autoSpaceDE w:val="0"/>
        <w:autoSpaceDN w:val="0"/>
        <w:adjustRightInd w:val="0"/>
        <w:jc w:val="center"/>
        <w:rPr>
          <w:rFonts w:cs="Arial"/>
          <w:b/>
        </w:rPr>
      </w:pPr>
      <w:r w:rsidRPr="00D34981">
        <w:rPr>
          <w:rFonts w:cs="Arial"/>
          <w:b/>
        </w:rPr>
        <w:t>OŚWIADCZENIE DOTYCZĄCE PRZYNALEŻNOŚCI DO SEKTORA MAŁYCH I ŚREDNICH PRZEDSIĘBIORSTW</w:t>
      </w:r>
    </w:p>
    <w:p w:rsidR="002F2B97" w:rsidRPr="00D34981" w:rsidRDefault="002F2B97" w:rsidP="002F2B97">
      <w:pPr>
        <w:keepLines/>
        <w:autoSpaceDE w:val="0"/>
        <w:autoSpaceDN w:val="0"/>
        <w:adjustRightInd w:val="0"/>
        <w:rPr>
          <w:rFonts w:cs="Arial"/>
          <w:i/>
          <w:iCs/>
          <w:color w:val="000000"/>
          <w:sz w:val="16"/>
        </w:rPr>
      </w:pPr>
      <w:r w:rsidRPr="00D34981">
        <w:rPr>
          <w:rFonts w:cs="Arial"/>
        </w:rPr>
        <w:br/>
      </w:r>
    </w:p>
    <w:p w:rsidR="002F2B97" w:rsidRPr="00D34981" w:rsidRDefault="002F2B97" w:rsidP="002F2B97">
      <w:pPr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Przystępując do udziału w postępowaniu w sprawie udzielenia zamówienia publicznego na realizację usług społecznych obejmujących:</w:t>
      </w:r>
    </w:p>
    <w:p w:rsidR="002F2B97" w:rsidRPr="00D34981" w:rsidRDefault="002F2B97" w:rsidP="002F2B97">
      <w:pPr>
        <w:rPr>
          <w:rFonts w:cs="Arial"/>
        </w:rPr>
      </w:pPr>
    </w:p>
    <w:p w:rsidR="002F2B97" w:rsidRPr="007E0AB4" w:rsidRDefault="002F2B97" w:rsidP="002F2B97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14410B">
        <w:rPr>
          <w:rFonts w:ascii="Calibri" w:hAnsi="Calibri" w:cs="Calibri"/>
          <w:b/>
          <w:sz w:val="22"/>
          <w:szCs w:val="22"/>
        </w:rPr>
        <w:t xml:space="preserve">Usługa przeprowadzenia szkolenia zawodowego w ramach projektu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z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podziałem na </w:t>
      </w:r>
      <w:r w:rsidR="00727101">
        <w:rPr>
          <w:rFonts w:ascii="Calibri" w:hAnsi="Calibri" w:cs="Calibri"/>
          <w:b/>
          <w:i/>
          <w:sz w:val="22"/>
          <w:szCs w:val="22"/>
        </w:rPr>
        <w:t>cztery</w:t>
      </w:r>
      <w:r w:rsidR="007409E3" w:rsidRPr="000C2A7A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c</w:t>
      </w:r>
      <w:r w:rsidRPr="00EF0E69">
        <w:rPr>
          <w:rFonts w:ascii="Calibri" w:hAnsi="Calibri" w:cs="Calibri"/>
          <w:b/>
          <w:i/>
          <w:sz w:val="22"/>
          <w:szCs w:val="22"/>
        </w:rPr>
        <w:t>zęści:</w:t>
      </w:r>
      <w:r w:rsidRPr="007E0AB4">
        <w:rPr>
          <w:rFonts w:ascii="Calibri" w:hAnsi="Calibri" w:cs="Calibri"/>
          <w:b/>
          <w:sz w:val="18"/>
          <w:szCs w:val="18"/>
        </w:rPr>
        <w:t>:</w:t>
      </w:r>
    </w:p>
    <w:p w:rsidR="002F2B97" w:rsidRDefault="002F2B97" w:rsidP="002F2B9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7409E3" w:rsidRPr="00E21A13" w:rsidRDefault="007409E3" w:rsidP="007409E3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2F2B97" w:rsidRPr="00D34981" w:rsidRDefault="002F2B97" w:rsidP="002F2B97">
      <w:pPr>
        <w:rPr>
          <w:rFonts w:ascii="Calibri" w:hAnsi="Calibri" w:cs="Arial"/>
          <w:b/>
          <w:bCs/>
          <w:color w:val="000000"/>
        </w:rPr>
      </w:pPr>
    </w:p>
    <w:p w:rsidR="002F2B97" w:rsidRPr="00D34981" w:rsidRDefault="002F2B97" w:rsidP="002F2B97">
      <w:pPr>
        <w:rPr>
          <w:rFonts w:cs="Arial"/>
          <w:b/>
          <w:i/>
        </w:rPr>
      </w:pP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</w:rPr>
      </w:pP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informuję, iż Wykonawca:</w:t>
      </w: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</w:rPr>
      </w:pPr>
    </w:p>
    <w:p w:rsidR="002F2B97" w:rsidRPr="00D34981" w:rsidRDefault="002F2B97" w:rsidP="002F2B97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2F2B97" w:rsidRPr="00D34981" w:rsidRDefault="002F2B97" w:rsidP="002F2B97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2F2B97" w:rsidRPr="00D34981" w:rsidRDefault="002F2B97" w:rsidP="002F2B97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D34981">
        <w:rPr>
          <w:rFonts w:asciiTheme="minorHAnsi" w:hAnsiTheme="minorHAnsi" w:cs="Arial"/>
          <w:sz w:val="18"/>
          <w:szCs w:val="18"/>
        </w:rPr>
        <w:t>Nazwa i adres Wykonawcy</w:t>
      </w: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  <w:sz w:val="18"/>
          <w:szCs w:val="18"/>
        </w:rPr>
      </w:pP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34981">
        <w:rPr>
          <w:rFonts w:asciiTheme="minorHAnsi" w:hAnsiTheme="minorHAnsi" w:cs="Arial"/>
          <w:b/>
          <w:sz w:val="22"/>
          <w:szCs w:val="22"/>
        </w:rPr>
        <w:t>NALEŻY / NIE NALEŻY DO SEKTORA MAŁYCH I ŚREDNICH PRZEDSIĘBIORSTW</w:t>
      </w:r>
      <w:r w:rsidRPr="00D34981">
        <w:rPr>
          <w:rFonts w:asciiTheme="minorHAnsi" w:hAnsiTheme="minorHAnsi" w:cs="Arial"/>
          <w:sz w:val="22"/>
          <w:szCs w:val="22"/>
        </w:rPr>
        <w:t>*</w:t>
      </w:r>
    </w:p>
    <w:p w:rsidR="002F2B97" w:rsidRPr="00D34981" w:rsidRDefault="002F2B97" w:rsidP="002F2B97">
      <w:pPr>
        <w:keepLines/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color w:val="000000"/>
        </w:rPr>
      </w:pPr>
    </w:p>
    <w:p w:rsidR="002F2B97" w:rsidRPr="00D34981" w:rsidRDefault="002F2B97" w:rsidP="002F2B97">
      <w:pPr>
        <w:keepLines/>
        <w:autoSpaceDE w:val="0"/>
        <w:autoSpaceDN w:val="0"/>
        <w:adjustRightInd w:val="0"/>
        <w:ind w:left="50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3498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*niewłaściwe skreślić </w:t>
      </w:r>
    </w:p>
    <w:p w:rsidR="002F2B97" w:rsidRPr="00D34981" w:rsidRDefault="002F2B97" w:rsidP="002F2B97">
      <w:pPr>
        <w:keepLines/>
        <w:autoSpaceDE w:val="0"/>
        <w:autoSpaceDN w:val="0"/>
        <w:adjustRightInd w:val="0"/>
        <w:ind w:left="50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2F2B97" w:rsidRPr="00D34981" w:rsidRDefault="002F2B97" w:rsidP="002F2B97">
      <w:pPr>
        <w:pStyle w:val="Tekstpodstawowy"/>
        <w:ind w:left="284"/>
        <w:rPr>
          <w:rFonts w:asciiTheme="minorHAnsi" w:hAnsiTheme="minorHAnsi" w:cs="Arial"/>
          <w:sz w:val="20"/>
        </w:rPr>
      </w:pP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 xml:space="preserve">Miejsce i data: </w:t>
      </w: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  <w:b/>
        </w:rPr>
      </w:pPr>
      <w:r w:rsidRPr="00D34981">
        <w:rPr>
          <w:rFonts w:asciiTheme="minorHAnsi" w:hAnsiTheme="minorHAnsi" w:cs="Arial"/>
        </w:rPr>
        <w:t>........................................................                 ...........................................................</w:t>
      </w:r>
    </w:p>
    <w:p w:rsidR="002F2B97" w:rsidRPr="00D34981" w:rsidRDefault="002F2B97" w:rsidP="002F2B97">
      <w:pPr>
        <w:ind w:left="5245"/>
        <w:rPr>
          <w:rFonts w:asciiTheme="minorHAnsi" w:hAnsiTheme="minorHAnsi" w:cs="Arial"/>
          <w:sz w:val="16"/>
        </w:rPr>
      </w:pPr>
      <w:r w:rsidRPr="00D34981">
        <w:rPr>
          <w:rFonts w:asciiTheme="minorHAnsi" w:hAnsiTheme="minorHAnsi" w:cs="Arial"/>
          <w:sz w:val="16"/>
        </w:rPr>
        <w:t xml:space="preserve">(imię, nazwisko i podpis </w:t>
      </w:r>
      <w:r w:rsidRPr="00D34981">
        <w:rPr>
          <w:rFonts w:asciiTheme="minorHAnsi" w:hAnsiTheme="minorHAnsi" w:cs="Arial"/>
          <w:iCs/>
          <w:sz w:val="16"/>
          <w:szCs w:val="16"/>
        </w:rPr>
        <w:t>osoby lub osób upoważnionych do reprezentowania Wykonawcy)</w:t>
      </w:r>
    </w:p>
    <w:tbl>
      <w:tblPr>
        <w:tblpPr w:leftFromText="141" w:rightFromText="141" w:vertAnchor="text" w:horzAnchor="margin" w:tblpXSpec="right" w:tblpY="-822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7409E3" w:rsidRPr="00537CC9" w:rsidTr="00491A4A">
        <w:trPr>
          <w:trHeight w:val="110"/>
        </w:trPr>
        <w:tc>
          <w:tcPr>
            <w:tcW w:w="1701" w:type="dxa"/>
            <w:shd w:val="pct30" w:color="auto" w:fill="auto"/>
          </w:tcPr>
          <w:p w:rsidR="007409E3" w:rsidRPr="00537CC9" w:rsidRDefault="007409E3" w:rsidP="000C2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</w:tbl>
    <w:p w:rsidR="007409E3" w:rsidRDefault="007409E3" w:rsidP="002F2B97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449F0" w:rsidRPr="004B1CC6" w:rsidRDefault="00E449F0" w:rsidP="00E449F0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76E52">
        <w:rPr>
          <w:rFonts w:ascii="Calibri" w:eastAsia="Calibri" w:hAnsi="Calibri" w:cs="Calibri"/>
          <w:b/>
        </w:rPr>
        <w:t>DA.222.3.2</w:t>
      </w:r>
      <w:bookmarkStart w:id="4" w:name="_GoBack"/>
      <w:bookmarkEnd w:id="4"/>
      <w:r w:rsidR="00660414">
        <w:rPr>
          <w:rFonts w:ascii="Calibri" w:eastAsia="Calibri" w:hAnsi="Calibri" w:cs="Calibri"/>
          <w:b/>
        </w:rPr>
        <w:t>.2019</w:t>
      </w:r>
    </w:p>
    <w:p w:rsidR="002F2B97" w:rsidRPr="006C01E3" w:rsidRDefault="00E449F0" w:rsidP="00E449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01E3">
        <w:rPr>
          <w:rFonts w:asciiTheme="minorHAnsi" w:hAnsiTheme="minorHAnsi" w:cstheme="minorHAnsi"/>
          <w:sz w:val="22"/>
          <w:szCs w:val="22"/>
        </w:rPr>
        <w:t xml:space="preserve"> </w:t>
      </w:r>
      <w:r w:rsidR="002F2B97" w:rsidRPr="006C01E3">
        <w:rPr>
          <w:rFonts w:asciiTheme="minorHAnsi" w:hAnsiTheme="minorHAnsi" w:cstheme="minorHAnsi"/>
          <w:sz w:val="22"/>
          <w:szCs w:val="22"/>
        </w:rPr>
        <w:t>(pieczęć Wykonawcy)</w:t>
      </w:r>
    </w:p>
    <w:p w:rsidR="002F2B97" w:rsidRDefault="002F2B97" w:rsidP="002F2B97">
      <w:pPr>
        <w:rPr>
          <w:rFonts w:asciiTheme="minorHAnsi" w:hAnsiTheme="minorHAnsi" w:cstheme="minorHAnsi"/>
          <w:b/>
          <w:sz w:val="18"/>
          <w:szCs w:val="18"/>
        </w:rPr>
      </w:pPr>
    </w:p>
    <w:p w:rsidR="002F2B97" w:rsidRDefault="002F2B97" w:rsidP="002F2B97">
      <w:pPr>
        <w:rPr>
          <w:rFonts w:asciiTheme="minorHAnsi" w:hAnsiTheme="minorHAnsi" w:cstheme="minorHAnsi"/>
          <w:b/>
          <w:sz w:val="18"/>
          <w:szCs w:val="18"/>
        </w:rPr>
      </w:pPr>
    </w:p>
    <w:p w:rsidR="002F2B97" w:rsidRPr="006C01E3" w:rsidRDefault="002F2B97" w:rsidP="002F2B97">
      <w:pPr>
        <w:rPr>
          <w:rFonts w:asciiTheme="minorHAnsi" w:hAnsiTheme="minorHAnsi" w:cstheme="minorHAnsi"/>
          <w:b/>
          <w:sz w:val="18"/>
          <w:szCs w:val="18"/>
        </w:rPr>
      </w:pPr>
    </w:p>
    <w:p w:rsidR="002F2B97" w:rsidRPr="006C01E3" w:rsidRDefault="002F2B97" w:rsidP="002F2B97">
      <w:pPr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C01E3">
        <w:rPr>
          <w:rFonts w:asciiTheme="minorHAnsi" w:hAnsiTheme="minorHAnsi" w:cstheme="minorHAnsi"/>
          <w:b/>
        </w:rPr>
        <w:t xml:space="preserve">OŚWIADCZENIE DOTYCZĄCE </w:t>
      </w:r>
      <w:r>
        <w:rPr>
          <w:rFonts w:asciiTheme="minorHAnsi" w:hAnsiTheme="minorHAnsi" w:cstheme="minorHAnsi"/>
          <w:b/>
        </w:rPr>
        <w:t>SYTUACJI EKONOMICZNEJ WYKONAWCY</w:t>
      </w:r>
    </w:p>
    <w:p w:rsidR="002F2B97" w:rsidRPr="006C01E3" w:rsidRDefault="002F2B97" w:rsidP="002F2B97">
      <w:pPr>
        <w:keepLine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6"/>
        </w:rPr>
      </w:pPr>
      <w:r w:rsidRPr="006C01E3">
        <w:rPr>
          <w:rFonts w:asciiTheme="minorHAnsi" w:hAnsiTheme="minorHAnsi" w:cstheme="minorHAnsi"/>
        </w:rPr>
        <w:br/>
      </w:r>
    </w:p>
    <w:p w:rsidR="002F2B97" w:rsidRPr="006C01E3" w:rsidRDefault="002F2B97" w:rsidP="002F2B97">
      <w:pPr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Przystępując do udziału w postępowaniu w sprawie udzielenia zamówienia publicznego na realizację usług społecznych obejmujących:</w:t>
      </w:r>
    </w:p>
    <w:p w:rsidR="002F2B97" w:rsidRPr="006C01E3" w:rsidRDefault="002F2B97" w:rsidP="002F2B97">
      <w:pPr>
        <w:rPr>
          <w:rFonts w:asciiTheme="minorHAnsi" w:hAnsiTheme="minorHAnsi" w:cstheme="minorHAnsi"/>
        </w:rPr>
      </w:pPr>
    </w:p>
    <w:p w:rsidR="007409E3" w:rsidRPr="0069733B" w:rsidRDefault="002F2B97" w:rsidP="0069733B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D34981">
        <w:rPr>
          <w:rFonts w:ascii="Calibri" w:hAnsi="Calibri" w:cs="Calibri"/>
          <w:b/>
        </w:rPr>
        <w:t>„</w:t>
      </w:r>
      <w:r w:rsidRPr="0014410B">
        <w:rPr>
          <w:rFonts w:ascii="Calibri" w:hAnsi="Calibri" w:cs="Calibri"/>
          <w:b/>
          <w:sz w:val="22"/>
          <w:szCs w:val="22"/>
        </w:rPr>
        <w:t xml:space="preserve">Usługa przeprowadzenia szkolenia zawodowego w ramach projektu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z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podziałem na </w:t>
      </w:r>
      <w:r w:rsidR="00727101">
        <w:rPr>
          <w:rFonts w:ascii="Calibri" w:hAnsi="Calibri" w:cs="Calibri"/>
          <w:b/>
          <w:i/>
          <w:sz w:val="22"/>
          <w:szCs w:val="22"/>
        </w:rPr>
        <w:t>cztery</w:t>
      </w:r>
      <w:r w:rsidR="007409E3" w:rsidRPr="000C2A7A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409E3">
        <w:rPr>
          <w:rFonts w:ascii="Calibri" w:hAnsi="Calibri" w:cs="Calibri"/>
          <w:b/>
          <w:i/>
          <w:sz w:val="22"/>
          <w:szCs w:val="22"/>
        </w:rPr>
        <w:t>c</w:t>
      </w:r>
      <w:r w:rsidR="007409E3" w:rsidRPr="00EF0E69">
        <w:rPr>
          <w:rFonts w:ascii="Calibri" w:hAnsi="Calibri" w:cs="Calibri"/>
          <w:b/>
          <w:i/>
          <w:sz w:val="22"/>
          <w:szCs w:val="22"/>
        </w:rPr>
        <w:t>zęści:</w:t>
      </w: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7409E3" w:rsidRPr="00E21A13" w:rsidRDefault="007409E3" w:rsidP="007409E3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2F2B97" w:rsidRPr="006C01E3" w:rsidRDefault="002F2B97" w:rsidP="002F2B97">
      <w:pPr>
        <w:spacing w:line="276" w:lineRule="auto"/>
        <w:rPr>
          <w:rFonts w:asciiTheme="minorHAnsi" w:hAnsiTheme="minorHAnsi" w:cstheme="minorHAnsi"/>
        </w:rPr>
      </w:pP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informuję, iż Wykonawca:</w:t>
      </w: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2B97" w:rsidRPr="0069733B" w:rsidRDefault="002F2B97" w:rsidP="002F2B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F2B97" w:rsidRPr="0069733B" w:rsidRDefault="002F2B97" w:rsidP="002F2B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F2B97" w:rsidRPr="0069733B" w:rsidRDefault="002F2B97" w:rsidP="002F2B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- posiada / nie posiada* zaległości w opłacaniu podatków</w:t>
      </w: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- posiada / nie posiada* zaległości w opłacaniu składek na ubezpieczenie społeczne i ubezpieczenie zdrowotne</w:t>
      </w: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2B97" w:rsidRPr="0069733B" w:rsidRDefault="002F2B97" w:rsidP="0069733B">
      <w:pPr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 xml:space="preserve">- nie wszczęto wobec Wykonawcy postępowania upadłościowego ani likwidacyjnego, </w:t>
      </w:r>
    </w:p>
    <w:p w:rsidR="002F2B97" w:rsidRPr="006C01E3" w:rsidRDefault="002F2B97" w:rsidP="002F2B97">
      <w:pPr>
        <w:keepLines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69733B" w:rsidRDefault="002F2B97" w:rsidP="0069733B">
      <w:pPr>
        <w:keepLines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0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*niewłaściwe skreślić </w:t>
      </w:r>
    </w:p>
    <w:p w:rsidR="002F2B97" w:rsidRPr="0069733B" w:rsidRDefault="002F2B97" w:rsidP="0069733B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01E3">
        <w:rPr>
          <w:rFonts w:asciiTheme="minorHAnsi" w:hAnsiTheme="minorHAnsi" w:cstheme="minorHAnsi"/>
        </w:rPr>
        <w:t xml:space="preserve">Miejsce i data: </w:t>
      </w:r>
    </w:p>
    <w:p w:rsidR="002F2B97" w:rsidRPr="006C01E3" w:rsidRDefault="002F2B97" w:rsidP="002F2B97">
      <w:pPr>
        <w:spacing w:line="276" w:lineRule="auto"/>
        <w:rPr>
          <w:rFonts w:asciiTheme="minorHAnsi" w:hAnsiTheme="minorHAnsi" w:cstheme="minorHAnsi"/>
          <w:b/>
        </w:rPr>
      </w:pPr>
      <w:r w:rsidRPr="006C01E3">
        <w:rPr>
          <w:rFonts w:asciiTheme="minorHAnsi" w:hAnsiTheme="minorHAnsi" w:cstheme="minorHAnsi"/>
        </w:rPr>
        <w:t>........................................................                                    ...........................................................</w:t>
      </w:r>
    </w:p>
    <w:p w:rsidR="00357A23" w:rsidRPr="0069733B" w:rsidRDefault="002F2B97" w:rsidP="0069733B">
      <w:pPr>
        <w:ind w:left="5245"/>
        <w:rPr>
          <w:rFonts w:asciiTheme="minorHAnsi" w:hAnsiTheme="minorHAnsi" w:cstheme="minorHAnsi"/>
          <w:sz w:val="16"/>
        </w:rPr>
      </w:pPr>
      <w:r w:rsidRPr="006C01E3">
        <w:rPr>
          <w:rFonts w:asciiTheme="minorHAnsi" w:hAnsiTheme="minorHAnsi" w:cstheme="minorHAnsi"/>
          <w:sz w:val="16"/>
        </w:rPr>
        <w:t xml:space="preserve">(imię, nazwisko i podpis </w:t>
      </w:r>
      <w:r w:rsidRPr="006C01E3">
        <w:rPr>
          <w:rFonts w:asciiTheme="minorHAnsi" w:hAnsiTheme="minorHAnsi" w:cstheme="minorHAnsi"/>
          <w:iCs/>
          <w:sz w:val="16"/>
          <w:szCs w:val="16"/>
        </w:rPr>
        <w:t xml:space="preserve">osoby lub osób upoważnionych               </w:t>
      </w:r>
      <w:r w:rsidR="0069733B">
        <w:rPr>
          <w:rFonts w:asciiTheme="minorHAnsi" w:hAnsiTheme="minorHAnsi" w:cstheme="minorHAnsi"/>
          <w:iCs/>
          <w:sz w:val="16"/>
          <w:szCs w:val="16"/>
        </w:rPr>
        <w:t xml:space="preserve">   do reprezentowania Wykonawcy)</w:t>
      </w:r>
    </w:p>
    <w:sectPr w:rsidR="00357A23" w:rsidRPr="0069733B" w:rsidSect="006C6585"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6B" w:rsidRDefault="0070136B">
      <w:r>
        <w:separator/>
      </w:r>
    </w:p>
  </w:endnote>
  <w:endnote w:type="continuationSeparator" w:id="0">
    <w:p w:rsidR="0070136B" w:rsidRDefault="0070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furtGothic">
    <w:altName w:val="Times New Roman"/>
    <w:charset w:val="00"/>
    <w:family w:val="auto"/>
    <w:pitch w:val="variable"/>
  </w:font>
  <w:font w:name="Verdana,Ital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6B" w:rsidRDefault="0070136B">
      <w:r>
        <w:separator/>
      </w:r>
    </w:p>
  </w:footnote>
  <w:footnote w:type="continuationSeparator" w:id="0">
    <w:p w:rsidR="0070136B" w:rsidRDefault="0070136B">
      <w:r>
        <w:continuationSeparator/>
      </w:r>
    </w:p>
  </w:footnote>
  <w:footnote w:id="1">
    <w:p w:rsidR="00DE464E" w:rsidRPr="001201D6" w:rsidRDefault="00DE464E" w:rsidP="00E3297A">
      <w:pPr>
        <w:pStyle w:val="Tekstprzypisudolnego"/>
        <w:rPr>
          <w:rFonts w:ascii="Calibri" w:hAnsi="Calibr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0466D0">
        <w:rPr>
          <w:rFonts w:ascii="Calibri" w:hAnsi="Calibri"/>
          <w:bCs/>
          <w:sz w:val="18"/>
          <w:szCs w:val="18"/>
        </w:rPr>
        <w:t>Zapis zamieszczony we wzorze formularza w celach informacyjnych – do usunięcia przez Wykonawcę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06E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4"/>
    <w:multiLevelType w:val="singleLevel"/>
    <w:tmpl w:val="00000014"/>
    <w:name w:val="WW8Num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809765D"/>
    <w:multiLevelType w:val="hybridMultilevel"/>
    <w:tmpl w:val="34F87A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294A12"/>
    <w:multiLevelType w:val="hybridMultilevel"/>
    <w:tmpl w:val="BDE6AC64"/>
    <w:lvl w:ilvl="0" w:tplc="39B8CD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36A4"/>
    <w:multiLevelType w:val="hybridMultilevel"/>
    <w:tmpl w:val="C652D4DE"/>
    <w:lvl w:ilvl="0" w:tplc="C4128956">
      <w:start w:val="2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5199B"/>
    <w:multiLevelType w:val="hybridMultilevel"/>
    <w:tmpl w:val="3A26319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2DBAB63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FE13658"/>
    <w:multiLevelType w:val="hybridMultilevel"/>
    <w:tmpl w:val="4F0A899E"/>
    <w:lvl w:ilvl="0" w:tplc="04150015">
      <w:start w:val="1"/>
      <w:numFmt w:val="upperLetter"/>
      <w:pStyle w:val="Tiret0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376C01"/>
    <w:multiLevelType w:val="hybridMultilevel"/>
    <w:tmpl w:val="50821E4A"/>
    <w:lvl w:ilvl="0" w:tplc="A2C4B4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36FB9"/>
    <w:multiLevelType w:val="hybridMultilevel"/>
    <w:tmpl w:val="CC0441F0"/>
    <w:lvl w:ilvl="0" w:tplc="DC9AAF9A">
      <w:start w:val="2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C3698"/>
    <w:multiLevelType w:val="hybridMultilevel"/>
    <w:tmpl w:val="6234FC4C"/>
    <w:lvl w:ilvl="0" w:tplc="925C4AF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02F03"/>
    <w:multiLevelType w:val="hybridMultilevel"/>
    <w:tmpl w:val="30EC30BA"/>
    <w:lvl w:ilvl="0" w:tplc="B4E8C38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A855EE"/>
    <w:multiLevelType w:val="hybridMultilevel"/>
    <w:tmpl w:val="9A4E291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2DDB5EB3"/>
    <w:multiLevelType w:val="hybridMultilevel"/>
    <w:tmpl w:val="70D04DEC"/>
    <w:lvl w:ilvl="0" w:tplc="7D5244A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709DB"/>
    <w:multiLevelType w:val="hybridMultilevel"/>
    <w:tmpl w:val="6F00F0C8"/>
    <w:lvl w:ilvl="0" w:tplc="4C8055BC">
      <w:start w:val="1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B467D"/>
    <w:multiLevelType w:val="hybridMultilevel"/>
    <w:tmpl w:val="93F0D298"/>
    <w:lvl w:ilvl="0" w:tplc="AFDC04FC">
      <w:start w:val="1"/>
      <w:numFmt w:val="upperRoman"/>
      <w:pStyle w:val="Nagwek1"/>
      <w:lvlText w:val="ROZDZIAŁ %1"/>
      <w:lvlJc w:val="left"/>
      <w:pPr>
        <w:ind w:left="502" w:hanging="36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36C7783"/>
    <w:multiLevelType w:val="hybridMultilevel"/>
    <w:tmpl w:val="5248FDB2"/>
    <w:name w:val="WW8Num62223334"/>
    <w:lvl w:ilvl="0" w:tplc="8DBE58A0">
      <w:start w:val="1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D34306"/>
    <w:multiLevelType w:val="multilevel"/>
    <w:tmpl w:val="C35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7323F3A"/>
    <w:multiLevelType w:val="multilevel"/>
    <w:tmpl w:val="C7D61546"/>
    <w:name w:val="WW8Num223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6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776B6"/>
    <w:multiLevelType w:val="multilevel"/>
    <w:tmpl w:val="BBE49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8" w15:restartNumberingAfterBreak="0">
    <w:nsid w:val="3C5C59A0"/>
    <w:multiLevelType w:val="multilevel"/>
    <w:tmpl w:val="7290A050"/>
    <w:lvl w:ilvl="0">
      <w:start w:val="1"/>
      <w:numFmt w:val="upperRoman"/>
      <w:pStyle w:val="Tiret1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E016E"/>
    <w:multiLevelType w:val="hybridMultilevel"/>
    <w:tmpl w:val="170A26D2"/>
    <w:lvl w:ilvl="0" w:tplc="01DA7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56BA7"/>
    <w:multiLevelType w:val="multilevel"/>
    <w:tmpl w:val="E2C894A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867864"/>
    <w:multiLevelType w:val="hybridMultilevel"/>
    <w:tmpl w:val="D67A9DB2"/>
    <w:name w:val="WW8Num622233343"/>
    <w:lvl w:ilvl="0" w:tplc="2EFCDBB0">
      <w:start w:val="1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73475"/>
    <w:multiLevelType w:val="hybridMultilevel"/>
    <w:tmpl w:val="458680B2"/>
    <w:lvl w:ilvl="0" w:tplc="45C86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552B7"/>
    <w:multiLevelType w:val="hybridMultilevel"/>
    <w:tmpl w:val="6234FC4C"/>
    <w:lvl w:ilvl="0" w:tplc="925C4AF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A793B"/>
    <w:multiLevelType w:val="hybridMultilevel"/>
    <w:tmpl w:val="22B4DEA4"/>
    <w:lvl w:ilvl="0" w:tplc="0560991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60991E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77E71"/>
    <w:multiLevelType w:val="hybridMultilevel"/>
    <w:tmpl w:val="809A1E92"/>
    <w:lvl w:ilvl="0" w:tplc="1DB628A6">
      <w:start w:val="1"/>
      <w:numFmt w:val="decimal"/>
      <w:lvlText w:val="%1)"/>
      <w:lvlJc w:val="left"/>
      <w:pPr>
        <w:ind w:left="10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5AB8023A"/>
    <w:multiLevelType w:val="hybridMultilevel"/>
    <w:tmpl w:val="3D287004"/>
    <w:lvl w:ilvl="0" w:tplc="CC14A576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C45637"/>
    <w:multiLevelType w:val="multilevel"/>
    <w:tmpl w:val="2FC4CC80"/>
    <w:name w:val="WW8Num153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23844EF"/>
    <w:multiLevelType w:val="hybridMultilevel"/>
    <w:tmpl w:val="86D89E38"/>
    <w:lvl w:ilvl="0" w:tplc="04090017">
      <w:start w:val="1"/>
      <w:numFmt w:val="lowerLetter"/>
      <w:pStyle w:val="NumPar1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pStyle w:val="NumPa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A6DFF0">
      <w:start w:val="1"/>
      <w:numFmt w:val="decimal"/>
      <w:pStyle w:val="NumPa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D9E4AA36">
      <w:start w:val="1"/>
      <w:numFmt w:val="decimal"/>
      <w:pStyle w:val="NumPar4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4" w15:restartNumberingAfterBreak="0">
    <w:nsid w:val="656B054F"/>
    <w:multiLevelType w:val="multilevel"/>
    <w:tmpl w:val="DC7C2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74550A"/>
    <w:multiLevelType w:val="hybridMultilevel"/>
    <w:tmpl w:val="C742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95272"/>
    <w:multiLevelType w:val="singleLevel"/>
    <w:tmpl w:val="37E0D78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4"/>
  </w:num>
  <w:num w:numId="3">
    <w:abstractNumId w:val="44"/>
  </w:num>
  <w:num w:numId="4">
    <w:abstractNumId w:val="19"/>
  </w:num>
  <w:num w:numId="5">
    <w:abstractNumId w:val="27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48"/>
  </w:num>
  <w:num w:numId="11">
    <w:abstractNumId w:val="32"/>
  </w:num>
  <w:num w:numId="12">
    <w:abstractNumId w:val="41"/>
  </w:num>
  <w:num w:numId="13">
    <w:abstractNumId w:val="14"/>
  </w:num>
  <w:num w:numId="14">
    <w:abstractNumId w:val="28"/>
  </w:num>
  <w:num w:numId="15">
    <w:abstractNumId w:val="42"/>
  </w:num>
  <w:num w:numId="16">
    <w:abstractNumId w:val="0"/>
  </w:num>
  <w:num w:numId="17">
    <w:abstractNumId w:val="22"/>
  </w:num>
  <w:num w:numId="18">
    <w:abstractNumId w:val="39"/>
  </w:num>
  <w:num w:numId="19">
    <w:abstractNumId w:val="13"/>
  </w:num>
  <w:num w:numId="20">
    <w:abstractNumId w:val="36"/>
  </w:num>
  <w:num w:numId="21">
    <w:abstractNumId w:val="35"/>
  </w:num>
  <w:num w:numId="22">
    <w:abstractNumId w:val="9"/>
  </w:num>
  <w:num w:numId="23">
    <w:abstractNumId w:val="29"/>
  </w:num>
  <w:num w:numId="24">
    <w:abstractNumId w:val="45"/>
  </w:num>
  <w:num w:numId="25">
    <w:abstractNumId w:val="1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5"/>
  </w:num>
  <w:num w:numId="31">
    <w:abstractNumId w:val="47"/>
  </w:num>
  <w:num w:numId="32">
    <w:abstractNumId w:val="40"/>
  </w:num>
  <w:num w:numId="33">
    <w:abstractNumId w:val="25"/>
  </w:num>
  <w:num w:numId="34">
    <w:abstractNumId w:val="20"/>
  </w:num>
  <w:num w:numId="35">
    <w:abstractNumId w:val="21"/>
  </w:num>
  <w:num w:numId="36">
    <w:abstractNumId w:val="31"/>
  </w:num>
  <w:num w:numId="37">
    <w:abstractNumId w:val="46"/>
  </w:num>
  <w:num w:numId="38">
    <w:abstractNumId w:val="26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37"/>
  </w:num>
  <w:num w:numId="42">
    <w:abstractNumId w:val="16"/>
  </w:num>
  <w:num w:numId="43">
    <w:abstractNumId w:val="38"/>
  </w:num>
  <w:num w:numId="44">
    <w:abstractNumId w:val="17"/>
  </w:num>
  <w:num w:numId="45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9B6"/>
    <w:rsid w:val="00003113"/>
    <w:rsid w:val="0000320A"/>
    <w:rsid w:val="00003453"/>
    <w:rsid w:val="000043B0"/>
    <w:rsid w:val="00004B2F"/>
    <w:rsid w:val="00006444"/>
    <w:rsid w:val="00011C11"/>
    <w:rsid w:val="000156D6"/>
    <w:rsid w:val="00017EBE"/>
    <w:rsid w:val="00021B55"/>
    <w:rsid w:val="00022DA3"/>
    <w:rsid w:val="00023078"/>
    <w:rsid w:val="000235BF"/>
    <w:rsid w:val="00024F75"/>
    <w:rsid w:val="000260AC"/>
    <w:rsid w:val="00026F11"/>
    <w:rsid w:val="00032DB5"/>
    <w:rsid w:val="00033680"/>
    <w:rsid w:val="00034979"/>
    <w:rsid w:val="000378DC"/>
    <w:rsid w:val="00040D35"/>
    <w:rsid w:val="00040D67"/>
    <w:rsid w:val="00041525"/>
    <w:rsid w:val="00042DD8"/>
    <w:rsid w:val="00043A8B"/>
    <w:rsid w:val="0004417F"/>
    <w:rsid w:val="00047575"/>
    <w:rsid w:val="00053F3D"/>
    <w:rsid w:val="00055F90"/>
    <w:rsid w:val="000563B0"/>
    <w:rsid w:val="00060F55"/>
    <w:rsid w:val="000611F6"/>
    <w:rsid w:val="00061F20"/>
    <w:rsid w:val="000649AB"/>
    <w:rsid w:val="00064A9D"/>
    <w:rsid w:val="00064C73"/>
    <w:rsid w:val="00067131"/>
    <w:rsid w:val="0007552C"/>
    <w:rsid w:val="00075D80"/>
    <w:rsid w:val="0008052A"/>
    <w:rsid w:val="000807EA"/>
    <w:rsid w:val="00080D83"/>
    <w:rsid w:val="000829CC"/>
    <w:rsid w:val="000850A1"/>
    <w:rsid w:val="0008515F"/>
    <w:rsid w:val="00085747"/>
    <w:rsid w:val="00085B1F"/>
    <w:rsid w:val="00090ECD"/>
    <w:rsid w:val="000918D8"/>
    <w:rsid w:val="0009333D"/>
    <w:rsid w:val="000950F7"/>
    <w:rsid w:val="00095836"/>
    <w:rsid w:val="00096871"/>
    <w:rsid w:val="000A107A"/>
    <w:rsid w:val="000A3479"/>
    <w:rsid w:val="000A395D"/>
    <w:rsid w:val="000A5D2D"/>
    <w:rsid w:val="000A67E1"/>
    <w:rsid w:val="000B06D6"/>
    <w:rsid w:val="000B4CEA"/>
    <w:rsid w:val="000B5F70"/>
    <w:rsid w:val="000B7AF7"/>
    <w:rsid w:val="000B7D28"/>
    <w:rsid w:val="000C06F7"/>
    <w:rsid w:val="000C144E"/>
    <w:rsid w:val="000C1783"/>
    <w:rsid w:val="000C27F3"/>
    <w:rsid w:val="000C2A7A"/>
    <w:rsid w:val="000C3F9B"/>
    <w:rsid w:val="000C5657"/>
    <w:rsid w:val="000C6932"/>
    <w:rsid w:val="000C69D4"/>
    <w:rsid w:val="000C7C45"/>
    <w:rsid w:val="000D283E"/>
    <w:rsid w:val="000D4786"/>
    <w:rsid w:val="000D6E51"/>
    <w:rsid w:val="000D70D6"/>
    <w:rsid w:val="000D75DA"/>
    <w:rsid w:val="000D7AE0"/>
    <w:rsid w:val="000E0475"/>
    <w:rsid w:val="000E0768"/>
    <w:rsid w:val="000E0C0B"/>
    <w:rsid w:val="000E2B17"/>
    <w:rsid w:val="000E39F7"/>
    <w:rsid w:val="000E461A"/>
    <w:rsid w:val="000E4B1F"/>
    <w:rsid w:val="000E59CF"/>
    <w:rsid w:val="000E7BB8"/>
    <w:rsid w:val="000F018F"/>
    <w:rsid w:val="000F0443"/>
    <w:rsid w:val="000F0B5C"/>
    <w:rsid w:val="000F31CC"/>
    <w:rsid w:val="000F4938"/>
    <w:rsid w:val="000F5716"/>
    <w:rsid w:val="000F5900"/>
    <w:rsid w:val="000F787F"/>
    <w:rsid w:val="0010009B"/>
    <w:rsid w:val="00100E48"/>
    <w:rsid w:val="00103C2A"/>
    <w:rsid w:val="00104137"/>
    <w:rsid w:val="001046EA"/>
    <w:rsid w:val="00104E23"/>
    <w:rsid w:val="00107697"/>
    <w:rsid w:val="00110FC7"/>
    <w:rsid w:val="00111E07"/>
    <w:rsid w:val="001173F2"/>
    <w:rsid w:val="00117A4E"/>
    <w:rsid w:val="00120C3B"/>
    <w:rsid w:val="001216B7"/>
    <w:rsid w:val="0012209A"/>
    <w:rsid w:val="00122421"/>
    <w:rsid w:val="00122485"/>
    <w:rsid w:val="00124D4A"/>
    <w:rsid w:val="00126127"/>
    <w:rsid w:val="0012653A"/>
    <w:rsid w:val="00126D80"/>
    <w:rsid w:val="00127F30"/>
    <w:rsid w:val="001304E7"/>
    <w:rsid w:val="00130B23"/>
    <w:rsid w:val="001327F1"/>
    <w:rsid w:val="00135C58"/>
    <w:rsid w:val="0013670E"/>
    <w:rsid w:val="0014410B"/>
    <w:rsid w:val="00144136"/>
    <w:rsid w:val="0014528A"/>
    <w:rsid w:val="00145778"/>
    <w:rsid w:val="001515BB"/>
    <w:rsid w:val="001571D9"/>
    <w:rsid w:val="00163144"/>
    <w:rsid w:val="00163B2D"/>
    <w:rsid w:val="00164208"/>
    <w:rsid w:val="00164F2F"/>
    <w:rsid w:val="00165519"/>
    <w:rsid w:val="0016727A"/>
    <w:rsid w:val="00170238"/>
    <w:rsid w:val="00170596"/>
    <w:rsid w:val="00170672"/>
    <w:rsid w:val="00173A3E"/>
    <w:rsid w:val="00174420"/>
    <w:rsid w:val="00174A50"/>
    <w:rsid w:val="00176423"/>
    <w:rsid w:val="00181A8A"/>
    <w:rsid w:val="00194511"/>
    <w:rsid w:val="00195D9C"/>
    <w:rsid w:val="0019725F"/>
    <w:rsid w:val="001A13DD"/>
    <w:rsid w:val="001A16D6"/>
    <w:rsid w:val="001A38EB"/>
    <w:rsid w:val="001A45BD"/>
    <w:rsid w:val="001A56D8"/>
    <w:rsid w:val="001A73CE"/>
    <w:rsid w:val="001B0163"/>
    <w:rsid w:val="001B210F"/>
    <w:rsid w:val="001B4C04"/>
    <w:rsid w:val="001B7B70"/>
    <w:rsid w:val="001C2ADF"/>
    <w:rsid w:val="001C39B7"/>
    <w:rsid w:val="001C51B5"/>
    <w:rsid w:val="001C7C07"/>
    <w:rsid w:val="001C7ECA"/>
    <w:rsid w:val="001D0EE9"/>
    <w:rsid w:val="001D4919"/>
    <w:rsid w:val="001D7F50"/>
    <w:rsid w:val="001E46B5"/>
    <w:rsid w:val="001E48B0"/>
    <w:rsid w:val="001E4CC7"/>
    <w:rsid w:val="001E64D8"/>
    <w:rsid w:val="001E6ED6"/>
    <w:rsid w:val="001F085B"/>
    <w:rsid w:val="001F2D47"/>
    <w:rsid w:val="001F3725"/>
    <w:rsid w:val="001F3A90"/>
    <w:rsid w:val="00200D26"/>
    <w:rsid w:val="00200EAE"/>
    <w:rsid w:val="00201B6E"/>
    <w:rsid w:val="002030D5"/>
    <w:rsid w:val="00206870"/>
    <w:rsid w:val="002112EC"/>
    <w:rsid w:val="002116C0"/>
    <w:rsid w:val="002120F2"/>
    <w:rsid w:val="00223627"/>
    <w:rsid w:val="0022504B"/>
    <w:rsid w:val="00227469"/>
    <w:rsid w:val="00227C7A"/>
    <w:rsid w:val="00232CA9"/>
    <w:rsid w:val="00235636"/>
    <w:rsid w:val="0023670D"/>
    <w:rsid w:val="00236E43"/>
    <w:rsid w:val="00237665"/>
    <w:rsid w:val="00241334"/>
    <w:rsid w:val="00241C1F"/>
    <w:rsid w:val="00242126"/>
    <w:rsid w:val="00242311"/>
    <w:rsid w:val="002425AE"/>
    <w:rsid w:val="0024420A"/>
    <w:rsid w:val="00244E85"/>
    <w:rsid w:val="00245C63"/>
    <w:rsid w:val="002469A5"/>
    <w:rsid w:val="0025215F"/>
    <w:rsid w:val="00252377"/>
    <w:rsid w:val="002536E8"/>
    <w:rsid w:val="00257680"/>
    <w:rsid w:val="002626B3"/>
    <w:rsid w:val="00267635"/>
    <w:rsid w:val="00267A33"/>
    <w:rsid w:val="0027046C"/>
    <w:rsid w:val="002717B0"/>
    <w:rsid w:val="00272FBA"/>
    <w:rsid w:val="002730A6"/>
    <w:rsid w:val="0027439F"/>
    <w:rsid w:val="00274A81"/>
    <w:rsid w:val="002751E3"/>
    <w:rsid w:val="00275AB4"/>
    <w:rsid w:val="00276895"/>
    <w:rsid w:val="002768B0"/>
    <w:rsid w:val="002774EE"/>
    <w:rsid w:val="00284505"/>
    <w:rsid w:val="00284E43"/>
    <w:rsid w:val="00287E3B"/>
    <w:rsid w:val="002913FC"/>
    <w:rsid w:val="002915C5"/>
    <w:rsid w:val="00291BF0"/>
    <w:rsid w:val="0029205A"/>
    <w:rsid w:val="002931B5"/>
    <w:rsid w:val="00296C1D"/>
    <w:rsid w:val="00297678"/>
    <w:rsid w:val="00297F15"/>
    <w:rsid w:val="002A0E8E"/>
    <w:rsid w:val="002A1404"/>
    <w:rsid w:val="002A30FC"/>
    <w:rsid w:val="002A3244"/>
    <w:rsid w:val="002A5305"/>
    <w:rsid w:val="002B416A"/>
    <w:rsid w:val="002B4D3D"/>
    <w:rsid w:val="002B5263"/>
    <w:rsid w:val="002B668F"/>
    <w:rsid w:val="002C0BE4"/>
    <w:rsid w:val="002C120D"/>
    <w:rsid w:val="002C2EFC"/>
    <w:rsid w:val="002C4CE9"/>
    <w:rsid w:val="002C6347"/>
    <w:rsid w:val="002C6915"/>
    <w:rsid w:val="002C7450"/>
    <w:rsid w:val="002D1455"/>
    <w:rsid w:val="002D2418"/>
    <w:rsid w:val="002D313F"/>
    <w:rsid w:val="002D44FE"/>
    <w:rsid w:val="002D4C84"/>
    <w:rsid w:val="002D5FA9"/>
    <w:rsid w:val="002D621C"/>
    <w:rsid w:val="002D66C8"/>
    <w:rsid w:val="002D7B80"/>
    <w:rsid w:val="002E0B15"/>
    <w:rsid w:val="002E1D57"/>
    <w:rsid w:val="002E2826"/>
    <w:rsid w:val="002E364B"/>
    <w:rsid w:val="002E3FAC"/>
    <w:rsid w:val="002E4196"/>
    <w:rsid w:val="002E59F4"/>
    <w:rsid w:val="002F0BE5"/>
    <w:rsid w:val="002F2B97"/>
    <w:rsid w:val="002F41EC"/>
    <w:rsid w:val="002F4662"/>
    <w:rsid w:val="002F5ECF"/>
    <w:rsid w:val="002F6CA7"/>
    <w:rsid w:val="002F6F4B"/>
    <w:rsid w:val="003016F8"/>
    <w:rsid w:val="003025F0"/>
    <w:rsid w:val="00303DDD"/>
    <w:rsid w:val="00305752"/>
    <w:rsid w:val="003059F0"/>
    <w:rsid w:val="00305AC5"/>
    <w:rsid w:val="003065DA"/>
    <w:rsid w:val="00306C41"/>
    <w:rsid w:val="003117E6"/>
    <w:rsid w:val="00313B69"/>
    <w:rsid w:val="003148EE"/>
    <w:rsid w:val="00315901"/>
    <w:rsid w:val="00315E89"/>
    <w:rsid w:val="003163E0"/>
    <w:rsid w:val="003179A9"/>
    <w:rsid w:val="00320AAC"/>
    <w:rsid w:val="00321C6C"/>
    <w:rsid w:val="00324C06"/>
    <w:rsid w:val="00325198"/>
    <w:rsid w:val="003263EC"/>
    <w:rsid w:val="00330BB0"/>
    <w:rsid w:val="003320CE"/>
    <w:rsid w:val="00332B39"/>
    <w:rsid w:val="00335122"/>
    <w:rsid w:val="0033543C"/>
    <w:rsid w:val="0033643C"/>
    <w:rsid w:val="0034087F"/>
    <w:rsid w:val="00340AE8"/>
    <w:rsid w:val="00342354"/>
    <w:rsid w:val="00343418"/>
    <w:rsid w:val="00343D4C"/>
    <w:rsid w:val="003468D5"/>
    <w:rsid w:val="003470F7"/>
    <w:rsid w:val="00350204"/>
    <w:rsid w:val="00351030"/>
    <w:rsid w:val="0035316C"/>
    <w:rsid w:val="0035482A"/>
    <w:rsid w:val="00357A23"/>
    <w:rsid w:val="003601DF"/>
    <w:rsid w:val="003616B6"/>
    <w:rsid w:val="003619F2"/>
    <w:rsid w:val="0036478F"/>
    <w:rsid w:val="00365820"/>
    <w:rsid w:val="00367EDD"/>
    <w:rsid w:val="00371E92"/>
    <w:rsid w:val="003736A0"/>
    <w:rsid w:val="00373B03"/>
    <w:rsid w:val="0037796E"/>
    <w:rsid w:val="00377E4D"/>
    <w:rsid w:val="00385DFC"/>
    <w:rsid w:val="00390C17"/>
    <w:rsid w:val="00390F61"/>
    <w:rsid w:val="003914A4"/>
    <w:rsid w:val="00394C64"/>
    <w:rsid w:val="00396F35"/>
    <w:rsid w:val="003A5822"/>
    <w:rsid w:val="003A5FB4"/>
    <w:rsid w:val="003A7227"/>
    <w:rsid w:val="003B0A31"/>
    <w:rsid w:val="003B3694"/>
    <w:rsid w:val="003B3798"/>
    <w:rsid w:val="003B4123"/>
    <w:rsid w:val="003B5819"/>
    <w:rsid w:val="003B6835"/>
    <w:rsid w:val="003C17DA"/>
    <w:rsid w:val="003C2083"/>
    <w:rsid w:val="003C3554"/>
    <w:rsid w:val="003C4928"/>
    <w:rsid w:val="003C554F"/>
    <w:rsid w:val="003D072D"/>
    <w:rsid w:val="003D4286"/>
    <w:rsid w:val="003D5942"/>
    <w:rsid w:val="003D5B9C"/>
    <w:rsid w:val="003D62D4"/>
    <w:rsid w:val="003D69DF"/>
    <w:rsid w:val="003E53F1"/>
    <w:rsid w:val="003E6308"/>
    <w:rsid w:val="003F001D"/>
    <w:rsid w:val="003F0FD0"/>
    <w:rsid w:val="003F2118"/>
    <w:rsid w:val="003F372E"/>
    <w:rsid w:val="003F6170"/>
    <w:rsid w:val="0040149C"/>
    <w:rsid w:val="0040199C"/>
    <w:rsid w:val="004064EA"/>
    <w:rsid w:val="00410016"/>
    <w:rsid w:val="00410E39"/>
    <w:rsid w:val="00412A26"/>
    <w:rsid w:val="00414478"/>
    <w:rsid w:val="0041450E"/>
    <w:rsid w:val="00416E6A"/>
    <w:rsid w:val="004216AE"/>
    <w:rsid w:val="00421C76"/>
    <w:rsid w:val="00423265"/>
    <w:rsid w:val="00423AB1"/>
    <w:rsid w:val="004248DD"/>
    <w:rsid w:val="004269D2"/>
    <w:rsid w:val="00432DEA"/>
    <w:rsid w:val="00433C15"/>
    <w:rsid w:val="00433FBE"/>
    <w:rsid w:val="0043620F"/>
    <w:rsid w:val="00436569"/>
    <w:rsid w:val="004367E6"/>
    <w:rsid w:val="004373BB"/>
    <w:rsid w:val="00440728"/>
    <w:rsid w:val="00441267"/>
    <w:rsid w:val="004414BE"/>
    <w:rsid w:val="004436D7"/>
    <w:rsid w:val="00443ACE"/>
    <w:rsid w:val="00444981"/>
    <w:rsid w:val="00444DFE"/>
    <w:rsid w:val="0044767D"/>
    <w:rsid w:val="00454D82"/>
    <w:rsid w:val="0045605A"/>
    <w:rsid w:val="00457409"/>
    <w:rsid w:val="00460248"/>
    <w:rsid w:val="004621DF"/>
    <w:rsid w:val="00464DA1"/>
    <w:rsid w:val="00465EFC"/>
    <w:rsid w:val="00470C7E"/>
    <w:rsid w:val="0047116E"/>
    <w:rsid w:val="0047280E"/>
    <w:rsid w:val="00472E63"/>
    <w:rsid w:val="00474DC0"/>
    <w:rsid w:val="00476755"/>
    <w:rsid w:val="004804DE"/>
    <w:rsid w:val="004814D6"/>
    <w:rsid w:val="004830C3"/>
    <w:rsid w:val="00484426"/>
    <w:rsid w:val="00485449"/>
    <w:rsid w:val="00487A0D"/>
    <w:rsid w:val="00491A00"/>
    <w:rsid w:val="00491A4A"/>
    <w:rsid w:val="00492BD3"/>
    <w:rsid w:val="0049718D"/>
    <w:rsid w:val="004977FE"/>
    <w:rsid w:val="00497E9E"/>
    <w:rsid w:val="004A0B64"/>
    <w:rsid w:val="004A0FAA"/>
    <w:rsid w:val="004A0FF5"/>
    <w:rsid w:val="004A483A"/>
    <w:rsid w:val="004A4D3B"/>
    <w:rsid w:val="004A6EA8"/>
    <w:rsid w:val="004B0DD8"/>
    <w:rsid w:val="004B1325"/>
    <w:rsid w:val="004B1CC6"/>
    <w:rsid w:val="004B21F1"/>
    <w:rsid w:val="004B531D"/>
    <w:rsid w:val="004B70BD"/>
    <w:rsid w:val="004C242E"/>
    <w:rsid w:val="004C2D11"/>
    <w:rsid w:val="004C2FD6"/>
    <w:rsid w:val="004C6030"/>
    <w:rsid w:val="004D17AA"/>
    <w:rsid w:val="004D19DC"/>
    <w:rsid w:val="004D4605"/>
    <w:rsid w:val="004D4ADF"/>
    <w:rsid w:val="004D64F4"/>
    <w:rsid w:val="004E22A5"/>
    <w:rsid w:val="004E3317"/>
    <w:rsid w:val="004E61D7"/>
    <w:rsid w:val="004E6A46"/>
    <w:rsid w:val="004E7612"/>
    <w:rsid w:val="004E7CE5"/>
    <w:rsid w:val="004F1CF2"/>
    <w:rsid w:val="004F22C4"/>
    <w:rsid w:val="004F3517"/>
    <w:rsid w:val="004F3893"/>
    <w:rsid w:val="00501D91"/>
    <w:rsid w:val="005040A9"/>
    <w:rsid w:val="0050521B"/>
    <w:rsid w:val="00505616"/>
    <w:rsid w:val="005062C0"/>
    <w:rsid w:val="0050653B"/>
    <w:rsid w:val="00507F96"/>
    <w:rsid w:val="00511715"/>
    <w:rsid w:val="0051234F"/>
    <w:rsid w:val="00514D7E"/>
    <w:rsid w:val="00515274"/>
    <w:rsid w:val="00520375"/>
    <w:rsid w:val="005203BE"/>
    <w:rsid w:val="0052111D"/>
    <w:rsid w:val="005228C3"/>
    <w:rsid w:val="00522F28"/>
    <w:rsid w:val="00522F5D"/>
    <w:rsid w:val="00524705"/>
    <w:rsid w:val="00524D46"/>
    <w:rsid w:val="00525D2E"/>
    <w:rsid w:val="00526494"/>
    <w:rsid w:val="00530FA2"/>
    <w:rsid w:val="00533DFD"/>
    <w:rsid w:val="005342BA"/>
    <w:rsid w:val="00534ABC"/>
    <w:rsid w:val="00537CC9"/>
    <w:rsid w:val="0054002D"/>
    <w:rsid w:val="005425F0"/>
    <w:rsid w:val="00544841"/>
    <w:rsid w:val="00546D3B"/>
    <w:rsid w:val="005500E5"/>
    <w:rsid w:val="00550511"/>
    <w:rsid w:val="00551AC9"/>
    <w:rsid w:val="00552393"/>
    <w:rsid w:val="0055412C"/>
    <w:rsid w:val="00560F03"/>
    <w:rsid w:val="0056134B"/>
    <w:rsid w:val="005618F0"/>
    <w:rsid w:val="00561A6B"/>
    <w:rsid w:val="0056602B"/>
    <w:rsid w:val="00566C18"/>
    <w:rsid w:val="00566EA2"/>
    <w:rsid w:val="00567689"/>
    <w:rsid w:val="00574243"/>
    <w:rsid w:val="005746B0"/>
    <w:rsid w:val="00574EB7"/>
    <w:rsid w:val="0057552B"/>
    <w:rsid w:val="00575FC9"/>
    <w:rsid w:val="005760A9"/>
    <w:rsid w:val="0057624E"/>
    <w:rsid w:val="00576FC5"/>
    <w:rsid w:val="00580B50"/>
    <w:rsid w:val="00580D2E"/>
    <w:rsid w:val="00583C49"/>
    <w:rsid w:val="005857E7"/>
    <w:rsid w:val="0058699E"/>
    <w:rsid w:val="0058735D"/>
    <w:rsid w:val="005900CC"/>
    <w:rsid w:val="00591C62"/>
    <w:rsid w:val="00594464"/>
    <w:rsid w:val="00597402"/>
    <w:rsid w:val="005A06B4"/>
    <w:rsid w:val="005A6257"/>
    <w:rsid w:val="005A66AC"/>
    <w:rsid w:val="005A6CD0"/>
    <w:rsid w:val="005A7EFC"/>
    <w:rsid w:val="005B1D8B"/>
    <w:rsid w:val="005B2CE8"/>
    <w:rsid w:val="005B53E3"/>
    <w:rsid w:val="005B5EB0"/>
    <w:rsid w:val="005B7AB5"/>
    <w:rsid w:val="005B7C02"/>
    <w:rsid w:val="005C18DC"/>
    <w:rsid w:val="005C3B01"/>
    <w:rsid w:val="005C4E54"/>
    <w:rsid w:val="005C7CA3"/>
    <w:rsid w:val="005E0719"/>
    <w:rsid w:val="005E327C"/>
    <w:rsid w:val="005E340E"/>
    <w:rsid w:val="005E3D2D"/>
    <w:rsid w:val="005E3DF8"/>
    <w:rsid w:val="005E521A"/>
    <w:rsid w:val="005E6CF5"/>
    <w:rsid w:val="005F0919"/>
    <w:rsid w:val="005F0F52"/>
    <w:rsid w:val="005F3751"/>
    <w:rsid w:val="005F4CC9"/>
    <w:rsid w:val="005F50EF"/>
    <w:rsid w:val="006023C9"/>
    <w:rsid w:val="0060273B"/>
    <w:rsid w:val="00602BAD"/>
    <w:rsid w:val="00603F19"/>
    <w:rsid w:val="006044D6"/>
    <w:rsid w:val="006048D1"/>
    <w:rsid w:val="006050EE"/>
    <w:rsid w:val="00607B4A"/>
    <w:rsid w:val="00611D38"/>
    <w:rsid w:val="00611EB0"/>
    <w:rsid w:val="00612C6F"/>
    <w:rsid w:val="00615D38"/>
    <w:rsid w:val="006176A2"/>
    <w:rsid w:val="00620B45"/>
    <w:rsid w:val="00621921"/>
    <w:rsid w:val="00622781"/>
    <w:rsid w:val="00622F08"/>
    <w:rsid w:val="00623322"/>
    <w:rsid w:val="0062502E"/>
    <w:rsid w:val="00626037"/>
    <w:rsid w:val="00627699"/>
    <w:rsid w:val="00627D42"/>
    <w:rsid w:val="006312B4"/>
    <w:rsid w:val="006318DB"/>
    <w:rsid w:val="00631EE1"/>
    <w:rsid w:val="0063204E"/>
    <w:rsid w:val="0063294E"/>
    <w:rsid w:val="00640BFF"/>
    <w:rsid w:val="00641272"/>
    <w:rsid w:val="00641B52"/>
    <w:rsid w:val="0064257E"/>
    <w:rsid w:val="0064389C"/>
    <w:rsid w:val="006439EF"/>
    <w:rsid w:val="006444C6"/>
    <w:rsid w:val="00644EA1"/>
    <w:rsid w:val="00645235"/>
    <w:rsid w:val="006453AB"/>
    <w:rsid w:val="006469B6"/>
    <w:rsid w:val="0064732A"/>
    <w:rsid w:val="00647B29"/>
    <w:rsid w:val="00660414"/>
    <w:rsid w:val="0066411D"/>
    <w:rsid w:val="00665A35"/>
    <w:rsid w:val="00666A10"/>
    <w:rsid w:val="00667BA4"/>
    <w:rsid w:val="00670F8F"/>
    <w:rsid w:val="00671A78"/>
    <w:rsid w:val="00673773"/>
    <w:rsid w:val="00674D45"/>
    <w:rsid w:val="00674F65"/>
    <w:rsid w:val="006774FA"/>
    <w:rsid w:val="00681669"/>
    <w:rsid w:val="00683ADE"/>
    <w:rsid w:val="0068474B"/>
    <w:rsid w:val="00686791"/>
    <w:rsid w:val="00687763"/>
    <w:rsid w:val="0069024D"/>
    <w:rsid w:val="00693D5D"/>
    <w:rsid w:val="00695A96"/>
    <w:rsid w:val="00695F4F"/>
    <w:rsid w:val="0069621B"/>
    <w:rsid w:val="00696E28"/>
    <w:rsid w:val="0069733B"/>
    <w:rsid w:val="006A20CA"/>
    <w:rsid w:val="006A2B04"/>
    <w:rsid w:val="006A43AC"/>
    <w:rsid w:val="006A4D5D"/>
    <w:rsid w:val="006A4ED8"/>
    <w:rsid w:val="006A57C7"/>
    <w:rsid w:val="006A630B"/>
    <w:rsid w:val="006A66C0"/>
    <w:rsid w:val="006B2B8F"/>
    <w:rsid w:val="006B3478"/>
    <w:rsid w:val="006B4267"/>
    <w:rsid w:val="006B497C"/>
    <w:rsid w:val="006B55DA"/>
    <w:rsid w:val="006B568B"/>
    <w:rsid w:val="006B6580"/>
    <w:rsid w:val="006B76A6"/>
    <w:rsid w:val="006C08A1"/>
    <w:rsid w:val="006C1A8F"/>
    <w:rsid w:val="006C2DD7"/>
    <w:rsid w:val="006C3290"/>
    <w:rsid w:val="006C6585"/>
    <w:rsid w:val="006D1808"/>
    <w:rsid w:val="006D18ED"/>
    <w:rsid w:val="006D25AA"/>
    <w:rsid w:val="006D39A0"/>
    <w:rsid w:val="006D4FCC"/>
    <w:rsid w:val="006D54A3"/>
    <w:rsid w:val="006E2B52"/>
    <w:rsid w:val="006E464D"/>
    <w:rsid w:val="006E4D07"/>
    <w:rsid w:val="006E660A"/>
    <w:rsid w:val="006F209E"/>
    <w:rsid w:val="006F20FA"/>
    <w:rsid w:val="006F5CC8"/>
    <w:rsid w:val="006F5DAB"/>
    <w:rsid w:val="0070136B"/>
    <w:rsid w:val="0070536C"/>
    <w:rsid w:val="00705785"/>
    <w:rsid w:val="00706837"/>
    <w:rsid w:val="0070778B"/>
    <w:rsid w:val="00710EFC"/>
    <w:rsid w:val="0071146A"/>
    <w:rsid w:val="007117AA"/>
    <w:rsid w:val="00711FA7"/>
    <w:rsid w:val="00714D43"/>
    <w:rsid w:val="0071551A"/>
    <w:rsid w:val="00715B2A"/>
    <w:rsid w:val="00715FDD"/>
    <w:rsid w:val="00717E39"/>
    <w:rsid w:val="00722236"/>
    <w:rsid w:val="007247A5"/>
    <w:rsid w:val="00727101"/>
    <w:rsid w:val="00727F94"/>
    <w:rsid w:val="007315EF"/>
    <w:rsid w:val="007337EB"/>
    <w:rsid w:val="0073447A"/>
    <w:rsid w:val="00734A29"/>
    <w:rsid w:val="00735AB5"/>
    <w:rsid w:val="007372B3"/>
    <w:rsid w:val="007400B3"/>
    <w:rsid w:val="00740462"/>
    <w:rsid w:val="007409E3"/>
    <w:rsid w:val="007416B7"/>
    <w:rsid w:val="00744B7E"/>
    <w:rsid w:val="0074538D"/>
    <w:rsid w:val="007455E0"/>
    <w:rsid w:val="00745D18"/>
    <w:rsid w:val="00746E43"/>
    <w:rsid w:val="00750EEF"/>
    <w:rsid w:val="007517EC"/>
    <w:rsid w:val="00754398"/>
    <w:rsid w:val="00757C51"/>
    <w:rsid w:val="007619F9"/>
    <w:rsid w:val="00761D3C"/>
    <w:rsid w:val="007620FF"/>
    <w:rsid w:val="0076213B"/>
    <w:rsid w:val="007628E7"/>
    <w:rsid w:val="007630D8"/>
    <w:rsid w:val="0076490B"/>
    <w:rsid w:val="00765620"/>
    <w:rsid w:val="00765F39"/>
    <w:rsid w:val="007665BF"/>
    <w:rsid w:val="00767849"/>
    <w:rsid w:val="00771DDD"/>
    <w:rsid w:val="00775A02"/>
    <w:rsid w:val="00776530"/>
    <w:rsid w:val="0078014D"/>
    <w:rsid w:val="00780C2F"/>
    <w:rsid w:val="00780F93"/>
    <w:rsid w:val="00781392"/>
    <w:rsid w:val="00782BC2"/>
    <w:rsid w:val="007830E6"/>
    <w:rsid w:val="00783E13"/>
    <w:rsid w:val="00783F88"/>
    <w:rsid w:val="00791E8E"/>
    <w:rsid w:val="007934BE"/>
    <w:rsid w:val="007936D5"/>
    <w:rsid w:val="00795C9A"/>
    <w:rsid w:val="00797459"/>
    <w:rsid w:val="007A0109"/>
    <w:rsid w:val="007A0D58"/>
    <w:rsid w:val="007A2D4C"/>
    <w:rsid w:val="007A43F9"/>
    <w:rsid w:val="007A4C6B"/>
    <w:rsid w:val="007A5025"/>
    <w:rsid w:val="007B12D0"/>
    <w:rsid w:val="007B1D4E"/>
    <w:rsid w:val="007B2500"/>
    <w:rsid w:val="007B260D"/>
    <w:rsid w:val="007B3356"/>
    <w:rsid w:val="007B4C6B"/>
    <w:rsid w:val="007B65E2"/>
    <w:rsid w:val="007B77AC"/>
    <w:rsid w:val="007C0289"/>
    <w:rsid w:val="007C1B86"/>
    <w:rsid w:val="007C61FB"/>
    <w:rsid w:val="007C67C7"/>
    <w:rsid w:val="007D0BDA"/>
    <w:rsid w:val="007D0D37"/>
    <w:rsid w:val="007D0F64"/>
    <w:rsid w:val="007D3A75"/>
    <w:rsid w:val="007D5C98"/>
    <w:rsid w:val="007D61D6"/>
    <w:rsid w:val="007D647A"/>
    <w:rsid w:val="007D76FC"/>
    <w:rsid w:val="007E0343"/>
    <w:rsid w:val="007E0AB4"/>
    <w:rsid w:val="007E0CB5"/>
    <w:rsid w:val="007E1B19"/>
    <w:rsid w:val="007E2002"/>
    <w:rsid w:val="007E2B16"/>
    <w:rsid w:val="007E3235"/>
    <w:rsid w:val="007E37EA"/>
    <w:rsid w:val="007F0F02"/>
    <w:rsid w:val="007F3623"/>
    <w:rsid w:val="007F51B3"/>
    <w:rsid w:val="007F75C4"/>
    <w:rsid w:val="007F76C8"/>
    <w:rsid w:val="00803811"/>
    <w:rsid w:val="00803873"/>
    <w:rsid w:val="00804C49"/>
    <w:rsid w:val="00804D89"/>
    <w:rsid w:val="00806C8D"/>
    <w:rsid w:val="00806E38"/>
    <w:rsid w:val="00811907"/>
    <w:rsid w:val="00812111"/>
    <w:rsid w:val="00812360"/>
    <w:rsid w:val="00814DC9"/>
    <w:rsid w:val="008164AD"/>
    <w:rsid w:val="00822177"/>
    <w:rsid w:val="00822B84"/>
    <w:rsid w:val="00827311"/>
    <w:rsid w:val="008274F4"/>
    <w:rsid w:val="008300A8"/>
    <w:rsid w:val="008303AE"/>
    <w:rsid w:val="008333EB"/>
    <w:rsid w:val="00833851"/>
    <w:rsid w:val="00834BB4"/>
    <w:rsid w:val="00834FE9"/>
    <w:rsid w:val="00835187"/>
    <w:rsid w:val="00835734"/>
    <w:rsid w:val="00835CEE"/>
    <w:rsid w:val="00835DBE"/>
    <w:rsid w:val="00836C2E"/>
    <w:rsid w:val="00841DC3"/>
    <w:rsid w:val="008429F3"/>
    <w:rsid w:val="008438CB"/>
    <w:rsid w:val="008453EB"/>
    <w:rsid w:val="0085019F"/>
    <w:rsid w:val="00851803"/>
    <w:rsid w:val="008519B9"/>
    <w:rsid w:val="008521E8"/>
    <w:rsid w:val="0085263D"/>
    <w:rsid w:val="00853780"/>
    <w:rsid w:val="008548D4"/>
    <w:rsid w:val="0085505B"/>
    <w:rsid w:val="00861250"/>
    <w:rsid w:val="0086410B"/>
    <w:rsid w:val="0086535A"/>
    <w:rsid w:val="00866430"/>
    <w:rsid w:val="0087082B"/>
    <w:rsid w:val="008731C0"/>
    <w:rsid w:val="00873501"/>
    <w:rsid w:val="00876326"/>
    <w:rsid w:val="00877CFA"/>
    <w:rsid w:val="008816A1"/>
    <w:rsid w:val="00882EA2"/>
    <w:rsid w:val="00891E94"/>
    <w:rsid w:val="0089204D"/>
    <w:rsid w:val="00892202"/>
    <w:rsid w:val="008933BD"/>
    <w:rsid w:val="008945D9"/>
    <w:rsid w:val="00897837"/>
    <w:rsid w:val="008A2ED4"/>
    <w:rsid w:val="008A401D"/>
    <w:rsid w:val="008A512A"/>
    <w:rsid w:val="008A57FC"/>
    <w:rsid w:val="008A6923"/>
    <w:rsid w:val="008A69D7"/>
    <w:rsid w:val="008A72A0"/>
    <w:rsid w:val="008A79AB"/>
    <w:rsid w:val="008B12F8"/>
    <w:rsid w:val="008B219F"/>
    <w:rsid w:val="008B3771"/>
    <w:rsid w:val="008B69A2"/>
    <w:rsid w:val="008B7248"/>
    <w:rsid w:val="008B74E6"/>
    <w:rsid w:val="008C07CC"/>
    <w:rsid w:val="008C253A"/>
    <w:rsid w:val="008C3C14"/>
    <w:rsid w:val="008C4F10"/>
    <w:rsid w:val="008C5429"/>
    <w:rsid w:val="008C6CC7"/>
    <w:rsid w:val="008C72B9"/>
    <w:rsid w:val="008C7BA6"/>
    <w:rsid w:val="008D0433"/>
    <w:rsid w:val="008D30A2"/>
    <w:rsid w:val="008D435F"/>
    <w:rsid w:val="008D4F2A"/>
    <w:rsid w:val="008D5376"/>
    <w:rsid w:val="008D6F1A"/>
    <w:rsid w:val="008D70D8"/>
    <w:rsid w:val="008D7C18"/>
    <w:rsid w:val="008E1AA5"/>
    <w:rsid w:val="008E3025"/>
    <w:rsid w:val="008E349F"/>
    <w:rsid w:val="008E6406"/>
    <w:rsid w:val="008F148C"/>
    <w:rsid w:val="008F464E"/>
    <w:rsid w:val="008F547C"/>
    <w:rsid w:val="00900677"/>
    <w:rsid w:val="00901F12"/>
    <w:rsid w:val="00902AE2"/>
    <w:rsid w:val="009045C1"/>
    <w:rsid w:val="00904F98"/>
    <w:rsid w:val="00910035"/>
    <w:rsid w:val="00911469"/>
    <w:rsid w:val="0091338B"/>
    <w:rsid w:val="0091358D"/>
    <w:rsid w:val="00914133"/>
    <w:rsid w:val="00914427"/>
    <w:rsid w:val="0091526D"/>
    <w:rsid w:val="0091608D"/>
    <w:rsid w:val="009203A5"/>
    <w:rsid w:val="009204A9"/>
    <w:rsid w:val="009227F2"/>
    <w:rsid w:val="00922D45"/>
    <w:rsid w:val="00923E3D"/>
    <w:rsid w:val="0092417D"/>
    <w:rsid w:val="00924293"/>
    <w:rsid w:val="009245E4"/>
    <w:rsid w:val="009279B6"/>
    <w:rsid w:val="00927AE5"/>
    <w:rsid w:val="009305B3"/>
    <w:rsid w:val="00930B10"/>
    <w:rsid w:val="00932AA6"/>
    <w:rsid w:val="0093428C"/>
    <w:rsid w:val="0093692E"/>
    <w:rsid w:val="009445DD"/>
    <w:rsid w:val="00945B5F"/>
    <w:rsid w:val="00946386"/>
    <w:rsid w:val="00946C9B"/>
    <w:rsid w:val="00955D87"/>
    <w:rsid w:val="009564AA"/>
    <w:rsid w:val="009637CB"/>
    <w:rsid w:val="00963AA9"/>
    <w:rsid w:val="0096580E"/>
    <w:rsid w:val="00967143"/>
    <w:rsid w:val="00967A35"/>
    <w:rsid w:val="00970748"/>
    <w:rsid w:val="0097455C"/>
    <w:rsid w:val="00974F91"/>
    <w:rsid w:val="009756CC"/>
    <w:rsid w:val="00980552"/>
    <w:rsid w:val="00981ACC"/>
    <w:rsid w:val="00984FC3"/>
    <w:rsid w:val="00986FFE"/>
    <w:rsid w:val="00987A4C"/>
    <w:rsid w:val="00990B4A"/>
    <w:rsid w:val="009911A2"/>
    <w:rsid w:val="00993702"/>
    <w:rsid w:val="009938A1"/>
    <w:rsid w:val="00994CDE"/>
    <w:rsid w:val="0099615C"/>
    <w:rsid w:val="009A1401"/>
    <w:rsid w:val="009A54DE"/>
    <w:rsid w:val="009A558B"/>
    <w:rsid w:val="009B10FB"/>
    <w:rsid w:val="009B4920"/>
    <w:rsid w:val="009B509F"/>
    <w:rsid w:val="009B534A"/>
    <w:rsid w:val="009B587F"/>
    <w:rsid w:val="009B6291"/>
    <w:rsid w:val="009B7930"/>
    <w:rsid w:val="009B7C47"/>
    <w:rsid w:val="009C3A09"/>
    <w:rsid w:val="009C3A39"/>
    <w:rsid w:val="009C5250"/>
    <w:rsid w:val="009D18FE"/>
    <w:rsid w:val="009D1C64"/>
    <w:rsid w:val="009D2F40"/>
    <w:rsid w:val="009D683F"/>
    <w:rsid w:val="009D71C1"/>
    <w:rsid w:val="009E493E"/>
    <w:rsid w:val="009E79CC"/>
    <w:rsid w:val="009F2CF0"/>
    <w:rsid w:val="009F4415"/>
    <w:rsid w:val="009F4ED4"/>
    <w:rsid w:val="00A00703"/>
    <w:rsid w:val="00A02217"/>
    <w:rsid w:val="00A02EF0"/>
    <w:rsid w:val="00A03498"/>
    <w:rsid w:val="00A0444C"/>
    <w:rsid w:val="00A04690"/>
    <w:rsid w:val="00A05014"/>
    <w:rsid w:val="00A0721E"/>
    <w:rsid w:val="00A07BFA"/>
    <w:rsid w:val="00A153FE"/>
    <w:rsid w:val="00A269FD"/>
    <w:rsid w:val="00A315DB"/>
    <w:rsid w:val="00A359AC"/>
    <w:rsid w:val="00A35B54"/>
    <w:rsid w:val="00A35B65"/>
    <w:rsid w:val="00A36926"/>
    <w:rsid w:val="00A401AC"/>
    <w:rsid w:val="00A40DD3"/>
    <w:rsid w:val="00A439CB"/>
    <w:rsid w:val="00A44C9F"/>
    <w:rsid w:val="00A46CBA"/>
    <w:rsid w:val="00A478DB"/>
    <w:rsid w:val="00A538AA"/>
    <w:rsid w:val="00A5598E"/>
    <w:rsid w:val="00A5644C"/>
    <w:rsid w:val="00A60E79"/>
    <w:rsid w:val="00A718B6"/>
    <w:rsid w:val="00A72F11"/>
    <w:rsid w:val="00A755F2"/>
    <w:rsid w:val="00A81114"/>
    <w:rsid w:val="00A8311B"/>
    <w:rsid w:val="00A9168F"/>
    <w:rsid w:val="00A95424"/>
    <w:rsid w:val="00A9580E"/>
    <w:rsid w:val="00A96420"/>
    <w:rsid w:val="00AA0189"/>
    <w:rsid w:val="00AA0671"/>
    <w:rsid w:val="00AA10E7"/>
    <w:rsid w:val="00AA16C2"/>
    <w:rsid w:val="00AA42D7"/>
    <w:rsid w:val="00AA551F"/>
    <w:rsid w:val="00AA6201"/>
    <w:rsid w:val="00AA7965"/>
    <w:rsid w:val="00AB0589"/>
    <w:rsid w:val="00AB10F4"/>
    <w:rsid w:val="00AB165E"/>
    <w:rsid w:val="00AB573A"/>
    <w:rsid w:val="00AB6045"/>
    <w:rsid w:val="00AC249E"/>
    <w:rsid w:val="00AC53B3"/>
    <w:rsid w:val="00AC6E08"/>
    <w:rsid w:val="00AC7EED"/>
    <w:rsid w:val="00AC7F32"/>
    <w:rsid w:val="00AD03C9"/>
    <w:rsid w:val="00AD0CB1"/>
    <w:rsid w:val="00AD1EFE"/>
    <w:rsid w:val="00AD2519"/>
    <w:rsid w:val="00AD2CB3"/>
    <w:rsid w:val="00AD340B"/>
    <w:rsid w:val="00AD3C8B"/>
    <w:rsid w:val="00AD5B48"/>
    <w:rsid w:val="00AD65EF"/>
    <w:rsid w:val="00AE20D4"/>
    <w:rsid w:val="00AE24C4"/>
    <w:rsid w:val="00AF08A1"/>
    <w:rsid w:val="00AF2C83"/>
    <w:rsid w:val="00AF7B40"/>
    <w:rsid w:val="00AF7CBC"/>
    <w:rsid w:val="00B01F08"/>
    <w:rsid w:val="00B035D1"/>
    <w:rsid w:val="00B0616B"/>
    <w:rsid w:val="00B06AE4"/>
    <w:rsid w:val="00B06DFC"/>
    <w:rsid w:val="00B107F8"/>
    <w:rsid w:val="00B117CE"/>
    <w:rsid w:val="00B11D46"/>
    <w:rsid w:val="00B1261C"/>
    <w:rsid w:val="00B12A69"/>
    <w:rsid w:val="00B13A20"/>
    <w:rsid w:val="00B14678"/>
    <w:rsid w:val="00B14706"/>
    <w:rsid w:val="00B15C2B"/>
    <w:rsid w:val="00B16CE5"/>
    <w:rsid w:val="00B16E8F"/>
    <w:rsid w:val="00B30401"/>
    <w:rsid w:val="00B34079"/>
    <w:rsid w:val="00B34BDC"/>
    <w:rsid w:val="00B3504B"/>
    <w:rsid w:val="00B46425"/>
    <w:rsid w:val="00B46BDF"/>
    <w:rsid w:val="00B57449"/>
    <w:rsid w:val="00B624CE"/>
    <w:rsid w:val="00B63EE8"/>
    <w:rsid w:val="00B661E9"/>
    <w:rsid w:val="00B6637D"/>
    <w:rsid w:val="00B66975"/>
    <w:rsid w:val="00B73D25"/>
    <w:rsid w:val="00B760C6"/>
    <w:rsid w:val="00B762D7"/>
    <w:rsid w:val="00B76BB9"/>
    <w:rsid w:val="00B81113"/>
    <w:rsid w:val="00B813A2"/>
    <w:rsid w:val="00B81FA8"/>
    <w:rsid w:val="00B82516"/>
    <w:rsid w:val="00B84368"/>
    <w:rsid w:val="00B86D67"/>
    <w:rsid w:val="00B8756E"/>
    <w:rsid w:val="00B918A6"/>
    <w:rsid w:val="00B919EC"/>
    <w:rsid w:val="00B91B8A"/>
    <w:rsid w:val="00B922ED"/>
    <w:rsid w:val="00B923FA"/>
    <w:rsid w:val="00B9267A"/>
    <w:rsid w:val="00B92A73"/>
    <w:rsid w:val="00B92F56"/>
    <w:rsid w:val="00B93220"/>
    <w:rsid w:val="00B93C05"/>
    <w:rsid w:val="00B95CCF"/>
    <w:rsid w:val="00BA29C8"/>
    <w:rsid w:val="00BA3050"/>
    <w:rsid w:val="00BA3335"/>
    <w:rsid w:val="00BA42D9"/>
    <w:rsid w:val="00BA6058"/>
    <w:rsid w:val="00BA7B58"/>
    <w:rsid w:val="00BA7FBE"/>
    <w:rsid w:val="00BA7FDA"/>
    <w:rsid w:val="00BB0F72"/>
    <w:rsid w:val="00BB19A1"/>
    <w:rsid w:val="00BB2E9B"/>
    <w:rsid w:val="00BB50F4"/>
    <w:rsid w:val="00BB5655"/>
    <w:rsid w:val="00BB76D0"/>
    <w:rsid w:val="00BC196C"/>
    <w:rsid w:val="00BC21C9"/>
    <w:rsid w:val="00BC3414"/>
    <w:rsid w:val="00BC363C"/>
    <w:rsid w:val="00BC5A8C"/>
    <w:rsid w:val="00BD1AFF"/>
    <w:rsid w:val="00BD2A97"/>
    <w:rsid w:val="00BE3CA3"/>
    <w:rsid w:val="00BE688B"/>
    <w:rsid w:val="00BE68CD"/>
    <w:rsid w:val="00BE6AE3"/>
    <w:rsid w:val="00BE7838"/>
    <w:rsid w:val="00BF0957"/>
    <w:rsid w:val="00BF45A4"/>
    <w:rsid w:val="00C03AAB"/>
    <w:rsid w:val="00C0614A"/>
    <w:rsid w:val="00C11A9A"/>
    <w:rsid w:val="00C11C01"/>
    <w:rsid w:val="00C12216"/>
    <w:rsid w:val="00C131C6"/>
    <w:rsid w:val="00C139B6"/>
    <w:rsid w:val="00C142BB"/>
    <w:rsid w:val="00C14917"/>
    <w:rsid w:val="00C14A1A"/>
    <w:rsid w:val="00C152A4"/>
    <w:rsid w:val="00C15830"/>
    <w:rsid w:val="00C16ABC"/>
    <w:rsid w:val="00C17A8B"/>
    <w:rsid w:val="00C17B2F"/>
    <w:rsid w:val="00C2174F"/>
    <w:rsid w:val="00C22897"/>
    <w:rsid w:val="00C23349"/>
    <w:rsid w:val="00C23A49"/>
    <w:rsid w:val="00C26C7B"/>
    <w:rsid w:val="00C31184"/>
    <w:rsid w:val="00C335ED"/>
    <w:rsid w:val="00C33D6D"/>
    <w:rsid w:val="00C34B07"/>
    <w:rsid w:val="00C34D46"/>
    <w:rsid w:val="00C36A6B"/>
    <w:rsid w:val="00C377B9"/>
    <w:rsid w:val="00C4078D"/>
    <w:rsid w:val="00C42322"/>
    <w:rsid w:val="00C44328"/>
    <w:rsid w:val="00C45C3F"/>
    <w:rsid w:val="00C51BF7"/>
    <w:rsid w:val="00C52D08"/>
    <w:rsid w:val="00C56A0C"/>
    <w:rsid w:val="00C604BA"/>
    <w:rsid w:val="00C61FD5"/>
    <w:rsid w:val="00C62C24"/>
    <w:rsid w:val="00C635B6"/>
    <w:rsid w:val="00C67F92"/>
    <w:rsid w:val="00C719E3"/>
    <w:rsid w:val="00C72E61"/>
    <w:rsid w:val="00C738F6"/>
    <w:rsid w:val="00C74349"/>
    <w:rsid w:val="00C82C5F"/>
    <w:rsid w:val="00C83308"/>
    <w:rsid w:val="00C83FC5"/>
    <w:rsid w:val="00C85DCD"/>
    <w:rsid w:val="00C86C75"/>
    <w:rsid w:val="00C873FF"/>
    <w:rsid w:val="00C87400"/>
    <w:rsid w:val="00C87A87"/>
    <w:rsid w:val="00C87B3D"/>
    <w:rsid w:val="00C909DA"/>
    <w:rsid w:val="00C92FB6"/>
    <w:rsid w:val="00C93762"/>
    <w:rsid w:val="00C93C37"/>
    <w:rsid w:val="00C94EEA"/>
    <w:rsid w:val="00CA0FF6"/>
    <w:rsid w:val="00CA1822"/>
    <w:rsid w:val="00CA2B27"/>
    <w:rsid w:val="00CA4454"/>
    <w:rsid w:val="00CA5210"/>
    <w:rsid w:val="00CA6350"/>
    <w:rsid w:val="00CA6BFA"/>
    <w:rsid w:val="00CA721E"/>
    <w:rsid w:val="00CB0242"/>
    <w:rsid w:val="00CB0D31"/>
    <w:rsid w:val="00CB1804"/>
    <w:rsid w:val="00CB2A6E"/>
    <w:rsid w:val="00CB2FD6"/>
    <w:rsid w:val="00CB305F"/>
    <w:rsid w:val="00CB4B73"/>
    <w:rsid w:val="00CB7E5D"/>
    <w:rsid w:val="00CC0C0D"/>
    <w:rsid w:val="00CC2555"/>
    <w:rsid w:val="00CC6E85"/>
    <w:rsid w:val="00CC733C"/>
    <w:rsid w:val="00CC78A6"/>
    <w:rsid w:val="00CD0C93"/>
    <w:rsid w:val="00CD1E1D"/>
    <w:rsid w:val="00CD79DA"/>
    <w:rsid w:val="00CD7E3D"/>
    <w:rsid w:val="00CE005B"/>
    <w:rsid w:val="00CE006F"/>
    <w:rsid w:val="00CE0201"/>
    <w:rsid w:val="00CE2012"/>
    <w:rsid w:val="00CE45DB"/>
    <w:rsid w:val="00CE4A0D"/>
    <w:rsid w:val="00CF0999"/>
    <w:rsid w:val="00CF0BF4"/>
    <w:rsid w:val="00CF0F63"/>
    <w:rsid w:val="00CF319C"/>
    <w:rsid w:val="00CF4F25"/>
    <w:rsid w:val="00CF5E7C"/>
    <w:rsid w:val="00CF7D7A"/>
    <w:rsid w:val="00D01F0C"/>
    <w:rsid w:val="00D02E8D"/>
    <w:rsid w:val="00D02F2F"/>
    <w:rsid w:val="00D0361A"/>
    <w:rsid w:val="00D04E71"/>
    <w:rsid w:val="00D11551"/>
    <w:rsid w:val="00D11750"/>
    <w:rsid w:val="00D12A69"/>
    <w:rsid w:val="00D14BAD"/>
    <w:rsid w:val="00D15CD8"/>
    <w:rsid w:val="00D205E7"/>
    <w:rsid w:val="00D22086"/>
    <w:rsid w:val="00D23C55"/>
    <w:rsid w:val="00D241CE"/>
    <w:rsid w:val="00D25F59"/>
    <w:rsid w:val="00D267C3"/>
    <w:rsid w:val="00D26BA6"/>
    <w:rsid w:val="00D26BF5"/>
    <w:rsid w:val="00D3071D"/>
    <w:rsid w:val="00D30ADD"/>
    <w:rsid w:val="00D32E5F"/>
    <w:rsid w:val="00D334D2"/>
    <w:rsid w:val="00D33B5D"/>
    <w:rsid w:val="00D34103"/>
    <w:rsid w:val="00D36323"/>
    <w:rsid w:val="00D3765E"/>
    <w:rsid w:val="00D41847"/>
    <w:rsid w:val="00D43A0D"/>
    <w:rsid w:val="00D4550B"/>
    <w:rsid w:val="00D45806"/>
    <w:rsid w:val="00D46867"/>
    <w:rsid w:val="00D5068C"/>
    <w:rsid w:val="00D50FA0"/>
    <w:rsid w:val="00D5182B"/>
    <w:rsid w:val="00D52623"/>
    <w:rsid w:val="00D526F3"/>
    <w:rsid w:val="00D52D80"/>
    <w:rsid w:val="00D54F46"/>
    <w:rsid w:val="00D56676"/>
    <w:rsid w:val="00D57C61"/>
    <w:rsid w:val="00D6184F"/>
    <w:rsid w:val="00D635C3"/>
    <w:rsid w:val="00D64764"/>
    <w:rsid w:val="00D64E74"/>
    <w:rsid w:val="00D669E6"/>
    <w:rsid w:val="00D671B2"/>
    <w:rsid w:val="00D7095E"/>
    <w:rsid w:val="00D71BF7"/>
    <w:rsid w:val="00D75DB3"/>
    <w:rsid w:val="00D763E8"/>
    <w:rsid w:val="00D76FC7"/>
    <w:rsid w:val="00D7710A"/>
    <w:rsid w:val="00D80F68"/>
    <w:rsid w:val="00D81C57"/>
    <w:rsid w:val="00D829CC"/>
    <w:rsid w:val="00D82D03"/>
    <w:rsid w:val="00D877C0"/>
    <w:rsid w:val="00D879C9"/>
    <w:rsid w:val="00D914F5"/>
    <w:rsid w:val="00D93123"/>
    <w:rsid w:val="00D958E7"/>
    <w:rsid w:val="00D95A2B"/>
    <w:rsid w:val="00DA02D2"/>
    <w:rsid w:val="00DA0C6D"/>
    <w:rsid w:val="00DA2034"/>
    <w:rsid w:val="00DA5909"/>
    <w:rsid w:val="00DA5B7E"/>
    <w:rsid w:val="00DA7654"/>
    <w:rsid w:val="00DA79EF"/>
    <w:rsid w:val="00DB012E"/>
    <w:rsid w:val="00DB0C22"/>
    <w:rsid w:val="00DB3EBF"/>
    <w:rsid w:val="00DB3FDA"/>
    <w:rsid w:val="00DB6663"/>
    <w:rsid w:val="00DC1450"/>
    <w:rsid w:val="00DC1821"/>
    <w:rsid w:val="00DC5C0D"/>
    <w:rsid w:val="00DC649D"/>
    <w:rsid w:val="00DC733E"/>
    <w:rsid w:val="00DC7F46"/>
    <w:rsid w:val="00DD031F"/>
    <w:rsid w:val="00DD1CE4"/>
    <w:rsid w:val="00DD2531"/>
    <w:rsid w:val="00DD4D8D"/>
    <w:rsid w:val="00DE054D"/>
    <w:rsid w:val="00DE0F33"/>
    <w:rsid w:val="00DE464E"/>
    <w:rsid w:val="00DE6617"/>
    <w:rsid w:val="00DE716C"/>
    <w:rsid w:val="00DE77FB"/>
    <w:rsid w:val="00DE7D9F"/>
    <w:rsid w:val="00DF0FB3"/>
    <w:rsid w:val="00DF10D3"/>
    <w:rsid w:val="00DF244A"/>
    <w:rsid w:val="00DF287D"/>
    <w:rsid w:val="00DF2F33"/>
    <w:rsid w:val="00DF57BE"/>
    <w:rsid w:val="00DF5AEC"/>
    <w:rsid w:val="00DF72BC"/>
    <w:rsid w:val="00E05852"/>
    <w:rsid w:val="00E059AD"/>
    <w:rsid w:val="00E06500"/>
    <w:rsid w:val="00E07A93"/>
    <w:rsid w:val="00E112E6"/>
    <w:rsid w:val="00E116B9"/>
    <w:rsid w:val="00E13D5A"/>
    <w:rsid w:val="00E15C7A"/>
    <w:rsid w:val="00E200FB"/>
    <w:rsid w:val="00E207B2"/>
    <w:rsid w:val="00E21A13"/>
    <w:rsid w:val="00E32393"/>
    <w:rsid w:val="00E3297A"/>
    <w:rsid w:val="00E331AF"/>
    <w:rsid w:val="00E33750"/>
    <w:rsid w:val="00E3414B"/>
    <w:rsid w:val="00E34BA0"/>
    <w:rsid w:val="00E37934"/>
    <w:rsid w:val="00E43D48"/>
    <w:rsid w:val="00E4495A"/>
    <w:rsid w:val="00E449F0"/>
    <w:rsid w:val="00E45306"/>
    <w:rsid w:val="00E4578E"/>
    <w:rsid w:val="00E45F58"/>
    <w:rsid w:val="00E47296"/>
    <w:rsid w:val="00E47762"/>
    <w:rsid w:val="00E51B24"/>
    <w:rsid w:val="00E53104"/>
    <w:rsid w:val="00E565C9"/>
    <w:rsid w:val="00E57060"/>
    <w:rsid w:val="00E623DC"/>
    <w:rsid w:val="00E62629"/>
    <w:rsid w:val="00E626EA"/>
    <w:rsid w:val="00E647FC"/>
    <w:rsid w:val="00E66053"/>
    <w:rsid w:val="00E7003C"/>
    <w:rsid w:val="00E7073B"/>
    <w:rsid w:val="00E72D21"/>
    <w:rsid w:val="00E72D30"/>
    <w:rsid w:val="00E73838"/>
    <w:rsid w:val="00E7397E"/>
    <w:rsid w:val="00E768F4"/>
    <w:rsid w:val="00E76E52"/>
    <w:rsid w:val="00E77FFD"/>
    <w:rsid w:val="00E80E86"/>
    <w:rsid w:val="00E8140E"/>
    <w:rsid w:val="00E822D4"/>
    <w:rsid w:val="00E828EC"/>
    <w:rsid w:val="00E84C62"/>
    <w:rsid w:val="00E85275"/>
    <w:rsid w:val="00E86D52"/>
    <w:rsid w:val="00E8737C"/>
    <w:rsid w:val="00E87616"/>
    <w:rsid w:val="00E87CE2"/>
    <w:rsid w:val="00E901F7"/>
    <w:rsid w:val="00E90582"/>
    <w:rsid w:val="00E963D4"/>
    <w:rsid w:val="00E973D4"/>
    <w:rsid w:val="00E978E3"/>
    <w:rsid w:val="00EA3813"/>
    <w:rsid w:val="00EA4C08"/>
    <w:rsid w:val="00EA5C16"/>
    <w:rsid w:val="00EB15A6"/>
    <w:rsid w:val="00EB2600"/>
    <w:rsid w:val="00EB4067"/>
    <w:rsid w:val="00EB54E8"/>
    <w:rsid w:val="00EC44AB"/>
    <w:rsid w:val="00EC54FA"/>
    <w:rsid w:val="00EC639E"/>
    <w:rsid w:val="00EC77B7"/>
    <w:rsid w:val="00ED03CA"/>
    <w:rsid w:val="00ED03EE"/>
    <w:rsid w:val="00ED156E"/>
    <w:rsid w:val="00ED1D93"/>
    <w:rsid w:val="00ED42F0"/>
    <w:rsid w:val="00ED5429"/>
    <w:rsid w:val="00ED5726"/>
    <w:rsid w:val="00EE25BD"/>
    <w:rsid w:val="00EE7176"/>
    <w:rsid w:val="00EF000D"/>
    <w:rsid w:val="00EF0587"/>
    <w:rsid w:val="00EF16C8"/>
    <w:rsid w:val="00EF2136"/>
    <w:rsid w:val="00EF31C7"/>
    <w:rsid w:val="00EF35E0"/>
    <w:rsid w:val="00EF53B1"/>
    <w:rsid w:val="00EF6A80"/>
    <w:rsid w:val="00EF74E7"/>
    <w:rsid w:val="00F00907"/>
    <w:rsid w:val="00F058EC"/>
    <w:rsid w:val="00F10239"/>
    <w:rsid w:val="00F105A6"/>
    <w:rsid w:val="00F12A77"/>
    <w:rsid w:val="00F141B0"/>
    <w:rsid w:val="00F1444B"/>
    <w:rsid w:val="00F14801"/>
    <w:rsid w:val="00F1593E"/>
    <w:rsid w:val="00F210D7"/>
    <w:rsid w:val="00F22138"/>
    <w:rsid w:val="00F2260C"/>
    <w:rsid w:val="00F26547"/>
    <w:rsid w:val="00F26C21"/>
    <w:rsid w:val="00F31356"/>
    <w:rsid w:val="00F3205C"/>
    <w:rsid w:val="00F320F5"/>
    <w:rsid w:val="00F321FB"/>
    <w:rsid w:val="00F44D72"/>
    <w:rsid w:val="00F4518B"/>
    <w:rsid w:val="00F4593A"/>
    <w:rsid w:val="00F45CE0"/>
    <w:rsid w:val="00F4635B"/>
    <w:rsid w:val="00F47086"/>
    <w:rsid w:val="00F50FA8"/>
    <w:rsid w:val="00F5297A"/>
    <w:rsid w:val="00F53970"/>
    <w:rsid w:val="00F545A3"/>
    <w:rsid w:val="00F54735"/>
    <w:rsid w:val="00F5490C"/>
    <w:rsid w:val="00F55CA1"/>
    <w:rsid w:val="00F55FAF"/>
    <w:rsid w:val="00F6211A"/>
    <w:rsid w:val="00F62889"/>
    <w:rsid w:val="00F65ABE"/>
    <w:rsid w:val="00F70342"/>
    <w:rsid w:val="00F70D3B"/>
    <w:rsid w:val="00F71370"/>
    <w:rsid w:val="00F72831"/>
    <w:rsid w:val="00F72B73"/>
    <w:rsid w:val="00F743B5"/>
    <w:rsid w:val="00F7516F"/>
    <w:rsid w:val="00F80C61"/>
    <w:rsid w:val="00F846B2"/>
    <w:rsid w:val="00F85133"/>
    <w:rsid w:val="00F90412"/>
    <w:rsid w:val="00F90A17"/>
    <w:rsid w:val="00F9234D"/>
    <w:rsid w:val="00F93370"/>
    <w:rsid w:val="00F94646"/>
    <w:rsid w:val="00F9599E"/>
    <w:rsid w:val="00F966EB"/>
    <w:rsid w:val="00FA0311"/>
    <w:rsid w:val="00FA0557"/>
    <w:rsid w:val="00FA0E9E"/>
    <w:rsid w:val="00FB0814"/>
    <w:rsid w:val="00FB0F02"/>
    <w:rsid w:val="00FB180C"/>
    <w:rsid w:val="00FB190E"/>
    <w:rsid w:val="00FB1CFE"/>
    <w:rsid w:val="00FB29F0"/>
    <w:rsid w:val="00FB3FD3"/>
    <w:rsid w:val="00FB5001"/>
    <w:rsid w:val="00FB5706"/>
    <w:rsid w:val="00FB6A43"/>
    <w:rsid w:val="00FB7744"/>
    <w:rsid w:val="00FC0698"/>
    <w:rsid w:val="00FC32A0"/>
    <w:rsid w:val="00FC35F7"/>
    <w:rsid w:val="00FD2326"/>
    <w:rsid w:val="00FD59A9"/>
    <w:rsid w:val="00FD5BC7"/>
    <w:rsid w:val="00FD66BC"/>
    <w:rsid w:val="00FE0774"/>
    <w:rsid w:val="00FE19E0"/>
    <w:rsid w:val="00FE21C4"/>
    <w:rsid w:val="00FE2615"/>
    <w:rsid w:val="00FE2C1D"/>
    <w:rsid w:val="00FE30E1"/>
    <w:rsid w:val="00FE6136"/>
    <w:rsid w:val="00FF0188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4C5BE"/>
  <w15:docId w15:val="{38EF4BC2-7389-4766-ABDC-44CDC497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C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B5655"/>
    <w:pPr>
      <w:keepNext/>
      <w:keepLines/>
      <w:numPr>
        <w:numId w:val="17"/>
      </w:numPr>
      <w:spacing w:before="240"/>
      <w:outlineLvl w:val="0"/>
    </w:pPr>
    <w:rPr>
      <w:rFonts w:ascii="Calibri Light" w:hAnsi="Calibri Light"/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BB5655"/>
    <w:pPr>
      <w:keepNext/>
      <w:spacing w:before="240" w:after="60"/>
      <w:outlineLvl w:val="1"/>
    </w:pPr>
    <w:rPr>
      <w:rFonts w:asciiTheme="minorHAnsi" w:eastAsia="MS Mincho" w:hAnsiTheme="minorHAns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F3893"/>
    <w:pPr>
      <w:keepNext/>
      <w:spacing w:before="240" w:after="60"/>
      <w:jc w:val="center"/>
      <w:outlineLvl w:val="2"/>
    </w:pPr>
    <w:rPr>
      <w:rFonts w:asciiTheme="minorHAnsi" w:eastAsia="MS Mincho" w:hAnsiTheme="minorHAnsi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qFormat/>
    <w:rsid w:val="006D39A0"/>
    <w:pPr>
      <w:keepNext/>
      <w:spacing w:before="240" w:after="60"/>
      <w:outlineLvl w:val="3"/>
    </w:pPr>
    <w:rPr>
      <w:rFonts w:ascii="Calibri" w:eastAsia="MS Mincho" w:hAnsi="Calibri"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qFormat/>
    <w:rsid w:val="00357A23"/>
    <w:pPr>
      <w:spacing w:before="240" w:after="60"/>
      <w:outlineLvl w:val="4"/>
    </w:pPr>
    <w:rPr>
      <w:rFonts w:ascii="Times New Roman" w:eastAsia="MS Mincho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7A23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357A2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MS Mincho" w:hAnsi="Tahom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57A23"/>
    <w:pPr>
      <w:spacing w:before="240" w:after="60"/>
      <w:outlineLvl w:val="7"/>
    </w:pPr>
    <w:rPr>
      <w:rFonts w:ascii="Times New Roman" w:eastAsia="MS Mincho" w:hAnsi="Times New Roman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57A23"/>
    <w:pPr>
      <w:spacing w:before="240" w:after="60"/>
      <w:outlineLvl w:val="8"/>
    </w:pPr>
    <w:rPr>
      <w:rFonts w:ascii="Cambria" w:eastAsia="MS Mincho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63D"/>
    <w:rPr>
      <w:rFonts w:ascii="Arial" w:hAnsi="Arial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52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Znak"/>
    <w:rsid w:val="008526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3">
    <w:name w:val="Styl3"/>
    <w:basedOn w:val="Akapitzlist"/>
    <w:link w:val="Styl3Znak"/>
    <w:qFormat/>
    <w:rsid w:val="0085263D"/>
    <w:pPr>
      <w:spacing w:after="0" w:line="240" w:lineRule="auto"/>
      <w:ind w:left="1004" w:hanging="720"/>
    </w:pPr>
  </w:style>
  <w:style w:type="character" w:customStyle="1" w:styleId="DefaultZnak">
    <w:name w:val="Default Znak"/>
    <w:basedOn w:val="Domylnaczcionkaakapitu"/>
    <w:link w:val="Default"/>
    <w:rsid w:val="0085263D"/>
    <w:rPr>
      <w:rFonts w:eastAsia="Calibri"/>
      <w:color w:val="000000"/>
      <w:sz w:val="24"/>
      <w:szCs w:val="24"/>
      <w:lang w:val="pl-PL" w:eastAsia="en-US" w:bidi="ar-SA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rsid w:val="0085263D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yl3Znak">
    <w:name w:val="Styl3 Znak"/>
    <w:basedOn w:val="AkapitzlistZnak"/>
    <w:link w:val="Styl3"/>
    <w:rsid w:val="0085263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5">
    <w:name w:val="Styl5"/>
    <w:basedOn w:val="Normalny"/>
    <w:link w:val="Styl5Znak"/>
    <w:qFormat/>
    <w:rsid w:val="0085263D"/>
    <w:pPr>
      <w:autoSpaceDE w:val="0"/>
      <w:autoSpaceDN w:val="0"/>
      <w:adjustRightInd w:val="0"/>
      <w:jc w:val="both"/>
    </w:pPr>
    <w:rPr>
      <w:rFonts w:ascii="Verdana" w:eastAsia="Calibri" w:hAnsi="Verdana"/>
      <w:color w:val="000000"/>
      <w:sz w:val="22"/>
      <w:szCs w:val="22"/>
      <w:lang w:eastAsia="en-US"/>
    </w:rPr>
  </w:style>
  <w:style w:type="character" w:customStyle="1" w:styleId="Styl5Znak">
    <w:name w:val="Styl5 Znak"/>
    <w:basedOn w:val="Domylnaczcionkaakapitu"/>
    <w:link w:val="Styl5"/>
    <w:rsid w:val="0085263D"/>
    <w:rPr>
      <w:rFonts w:ascii="Verdana" w:eastAsia="Calibri" w:hAnsi="Verdana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85263D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63D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263D"/>
    <w:rPr>
      <w:vertAlign w:val="superscript"/>
    </w:rPr>
  </w:style>
  <w:style w:type="character" w:styleId="Hipercze">
    <w:name w:val="Hyperlink"/>
    <w:basedOn w:val="Domylnaczcionkaakapitu"/>
    <w:uiPriority w:val="99"/>
    <w:rsid w:val="00412A26"/>
    <w:rPr>
      <w:color w:val="0563C1"/>
      <w:u w:val="single"/>
    </w:rPr>
  </w:style>
  <w:style w:type="paragraph" w:styleId="Tekstdymka">
    <w:name w:val="Balloon Text"/>
    <w:aliases w:val="Znak Znak"/>
    <w:basedOn w:val="Normalny"/>
    <w:link w:val="TekstdymkaZnak"/>
    <w:rsid w:val="000B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0B7D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7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B5655"/>
    <w:rPr>
      <w:rFonts w:ascii="Calibri Light" w:hAnsi="Calibri Light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3694"/>
    <w:pPr>
      <w:spacing w:line="259" w:lineRule="auto"/>
      <w:outlineLvl w:val="9"/>
    </w:pPr>
  </w:style>
  <w:style w:type="character" w:styleId="Pogrubienie">
    <w:name w:val="Strong"/>
    <w:basedOn w:val="Domylnaczcionkaakapitu"/>
    <w:qFormat/>
    <w:rsid w:val="00110FC7"/>
    <w:rPr>
      <w:b/>
      <w:bCs/>
      <w:bdr w:val="single" w:sz="12" w:space="0" w:color="auto" w:shadow="1"/>
      <w:shd w:val="pct30" w:color="auto" w:fill="FFFFFF" w:themeFill="background1"/>
    </w:rPr>
  </w:style>
  <w:style w:type="paragraph" w:styleId="Spistreci1">
    <w:name w:val="toc 1"/>
    <w:basedOn w:val="Normalny"/>
    <w:next w:val="Normalny"/>
    <w:autoRedefine/>
    <w:uiPriority w:val="39"/>
    <w:rsid w:val="000260AC"/>
    <w:pPr>
      <w:tabs>
        <w:tab w:val="left" w:pos="1760"/>
        <w:tab w:val="right" w:leader="dot" w:pos="9060"/>
      </w:tabs>
      <w:spacing w:after="100" w:line="360" w:lineRule="auto"/>
    </w:pPr>
  </w:style>
  <w:style w:type="paragraph" w:styleId="Podtytu">
    <w:name w:val="Subtitle"/>
    <w:basedOn w:val="Normalny"/>
    <w:next w:val="Normalny"/>
    <w:link w:val="PodtytuZnak"/>
    <w:qFormat/>
    <w:rsid w:val="00AC6E0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C6E08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B3FDA"/>
    <w:rPr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DB3FDA"/>
    <w:pPr>
      <w:spacing w:after="200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rsid w:val="00DB3FDA"/>
    <w:rPr>
      <w:rFonts w:ascii="Calibri" w:hAnsi="Calibri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933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33BD"/>
    <w:rPr>
      <w:rFonts w:ascii="Arial" w:hAnsi="Arial"/>
    </w:rPr>
  </w:style>
  <w:style w:type="character" w:styleId="Odwoanieprzypisudolnego">
    <w:name w:val="footnote reference"/>
    <w:basedOn w:val="Domylnaczcionkaakapitu"/>
    <w:rsid w:val="008933BD"/>
    <w:rPr>
      <w:vertAlign w:val="superscript"/>
    </w:rPr>
  </w:style>
  <w:style w:type="numbering" w:customStyle="1" w:styleId="StylStylPunktowane11ptPogrubienieKonspektynumerowaneTim1">
    <w:name w:val="Styl Styl Punktowane 11 pt Pogrubienie + Konspekty numerowane Tim...1"/>
    <w:rsid w:val="00882EA2"/>
    <w:pPr>
      <w:numPr>
        <w:numId w:val="1"/>
      </w:numPr>
    </w:pPr>
  </w:style>
  <w:style w:type="character" w:customStyle="1" w:styleId="TekstpodstawowyZnak1">
    <w:name w:val="Tekst podstawowy Znak1"/>
    <w:aliases w:val="(F2) Znak,ändrad Znak,LOAN Znak,body text Znak,Znak2 Znak,b Znak,Body Znak"/>
    <w:link w:val="Tekstpodstawowy"/>
    <w:uiPriority w:val="99"/>
    <w:locked/>
    <w:rsid w:val="00984FC3"/>
    <w:rPr>
      <w:sz w:val="24"/>
      <w:szCs w:val="24"/>
    </w:rPr>
  </w:style>
  <w:style w:type="paragraph" w:styleId="Tekstpodstawowy">
    <w:name w:val="Body Text"/>
    <w:aliases w:val="(F2),ändrad,LOAN,body text,Znak2,b,Body"/>
    <w:basedOn w:val="Normalny"/>
    <w:link w:val="TekstpodstawowyZnak1"/>
    <w:unhideWhenUsed/>
    <w:rsid w:val="00984FC3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rsid w:val="00984FC3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984FC3"/>
    <w:rPr>
      <w:rFonts w:ascii="Calibri" w:hAnsi="Calibri"/>
      <w:lang w:val="pl-PL" w:eastAsia="pl-PL" w:bidi="ar-SA"/>
    </w:rPr>
  </w:style>
  <w:style w:type="paragraph" w:styleId="Bezodstpw">
    <w:name w:val="No Spacing"/>
    <w:link w:val="BezodstpwZnak"/>
    <w:qFormat/>
    <w:rsid w:val="00984FC3"/>
    <w:rPr>
      <w:rFonts w:ascii="Calibri" w:hAnsi="Calibri"/>
    </w:rPr>
  </w:style>
  <w:style w:type="character" w:customStyle="1" w:styleId="DefaultChar">
    <w:name w:val="Default Char"/>
    <w:locked/>
    <w:rsid w:val="007D647A"/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D64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647A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D647A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7D647A"/>
    <w:rPr>
      <w:sz w:val="24"/>
      <w:szCs w:val="24"/>
    </w:rPr>
  </w:style>
  <w:style w:type="paragraph" w:customStyle="1" w:styleId="TableContents">
    <w:name w:val="Table Contents"/>
    <w:basedOn w:val="Normalny"/>
    <w:rsid w:val="00D267C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D64E74"/>
    <w:pPr>
      <w:spacing w:after="0"/>
    </w:pPr>
    <w:rPr>
      <w:rFonts w:ascii="Arial" w:hAnsi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D64E74"/>
    <w:rPr>
      <w:rFonts w:ascii="Arial" w:hAnsi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B1804"/>
  </w:style>
  <w:style w:type="numbering" w:customStyle="1" w:styleId="Bezlisty11">
    <w:name w:val="Bez listy11"/>
    <w:next w:val="Bezlisty"/>
    <w:uiPriority w:val="99"/>
    <w:semiHidden/>
    <w:unhideWhenUsed/>
    <w:rsid w:val="00CB1804"/>
  </w:style>
  <w:style w:type="character" w:customStyle="1" w:styleId="NagwekZnak">
    <w:name w:val="Nagłówek Znak"/>
    <w:basedOn w:val="Domylnaczcionkaakapitu"/>
    <w:link w:val="Nagwek"/>
    <w:rsid w:val="00CB1804"/>
    <w:rPr>
      <w:rFonts w:ascii="Arial" w:hAnsi="Arial"/>
      <w:sz w:val="24"/>
      <w:szCs w:val="24"/>
    </w:rPr>
  </w:style>
  <w:style w:type="numbering" w:customStyle="1" w:styleId="StylStylPunktowane11ptPogrubienieKonspektynumerowaneTim11">
    <w:name w:val="Styl Styl Punktowane 11 pt Pogrubienie + Konspekty numerowane Tim...11"/>
    <w:rsid w:val="00CB1804"/>
  </w:style>
  <w:style w:type="character" w:customStyle="1" w:styleId="h1">
    <w:name w:val="h1"/>
    <w:basedOn w:val="Domylnaczcionkaakapitu"/>
    <w:rsid w:val="002D66C8"/>
  </w:style>
  <w:style w:type="character" w:customStyle="1" w:styleId="Nagwek2Znak">
    <w:name w:val="Nagłówek 2 Znak"/>
    <w:basedOn w:val="Domylnaczcionkaakapitu"/>
    <w:link w:val="Nagwek2"/>
    <w:rsid w:val="00BB5655"/>
    <w:rPr>
      <w:rFonts w:asciiTheme="minorHAnsi" w:eastAsia="MS Mincho" w:hAnsiTheme="minorHAns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4F3893"/>
    <w:rPr>
      <w:rFonts w:asciiTheme="minorHAnsi" w:eastAsia="MS Mincho" w:hAnsiTheme="minorHAnsi"/>
      <w:b/>
      <w:bCs/>
      <w:sz w:val="22"/>
      <w:szCs w:val="26"/>
    </w:rPr>
  </w:style>
  <w:style w:type="character" w:customStyle="1" w:styleId="Nagwek4Znak">
    <w:name w:val="Nagłówek 4 Znak"/>
    <w:basedOn w:val="Domylnaczcionkaakapitu"/>
    <w:link w:val="Nagwek4"/>
    <w:rsid w:val="006D39A0"/>
    <w:rPr>
      <w:rFonts w:ascii="Calibri" w:eastAsia="MS Mincho" w:hAnsi="Calibri"/>
      <w:bCs/>
      <w:sz w:val="22"/>
      <w:szCs w:val="28"/>
    </w:rPr>
  </w:style>
  <w:style w:type="character" w:customStyle="1" w:styleId="Nagwek5Znak">
    <w:name w:val="Nagłówek 5 Znak"/>
    <w:basedOn w:val="Domylnaczcionkaakapitu"/>
    <w:link w:val="Nagwek5"/>
    <w:rsid w:val="00357A23"/>
    <w:rPr>
      <w:rFonts w:eastAsia="MS Mincho"/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357A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357A23"/>
    <w:rPr>
      <w:rFonts w:ascii="Tahoma" w:eastAsia="MS Mincho" w:hAnsi="Tahoma"/>
      <w:b/>
      <w:bCs/>
    </w:rPr>
  </w:style>
  <w:style w:type="character" w:customStyle="1" w:styleId="Nagwek8Znak">
    <w:name w:val="Nagłówek 8 Znak"/>
    <w:basedOn w:val="Domylnaczcionkaakapitu"/>
    <w:link w:val="Nagwek8"/>
    <w:rsid w:val="00357A23"/>
    <w:rPr>
      <w:rFonts w:eastAsia="MS Mincho"/>
      <w:i/>
      <w:iCs/>
    </w:rPr>
  </w:style>
  <w:style w:type="character" w:customStyle="1" w:styleId="Nagwek9Znak">
    <w:name w:val="Nagłówek 9 Znak"/>
    <w:basedOn w:val="Domylnaczcionkaakapitu"/>
    <w:link w:val="Nagwek9"/>
    <w:rsid w:val="00357A23"/>
    <w:rPr>
      <w:rFonts w:ascii="Cambria" w:eastAsia="MS Mincho" w:hAnsi="Cambria"/>
    </w:rPr>
  </w:style>
  <w:style w:type="numbering" w:customStyle="1" w:styleId="Bezlisty2">
    <w:name w:val="Bez listy2"/>
    <w:next w:val="Bezlisty"/>
    <w:uiPriority w:val="99"/>
    <w:semiHidden/>
    <w:unhideWhenUsed/>
    <w:rsid w:val="00357A23"/>
  </w:style>
  <w:style w:type="paragraph" w:customStyle="1" w:styleId="pkt">
    <w:name w:val="pkt"/>
    <w:basedOn w:val="Normalny"/>
    <w:link w:val="pktZnak"/>
    <w:rsid w:val="00357A23"/>
    <w:pPr>
      <w:spacing w:before="60" w:after="60"/>
      <w:ind w:left="851" w:hanging="295"/>
      <w:jc w:val="both"/>
    </w:pPr>
    <w:rPr>
      <w:rFonts w:ascii="Times New Roman" w:eastAsia="MS Mincho" w:hAnsi="Times New Roman"/>
      <w:sz w:val="20"/>
      <w:szCs w:val="20"/>
    </w:rPr>
  </w:style>
  <w:style w:type="character" w:customStyle="1" w:styleId="pktZnak">
    <w:name w:val="pkt Znak"/>
    <w:link w:val="pkt"/>
    <w:rsid w:val="00357A23"/>
    <w:rPr>
      <w:rFonts w:eastAsia="MS Mincho"/>
    </w:rPr>
  </w:style>
  <w:style w:type="paragraph" w:customStyle="1" w:styleId="pkt1">
    <w:name w:val="pkt1"/>
    <w:basedOn w:val="pkt"/>
    <w:rsid w:val="00357A23"/>
    <w:pPr>
      <w:ind w:left="850" w:hanging="425"/>
    </w:pPr>
  </w:style>
  <w:style w:type="paragraph" w:styleId="Tytu">
    <w:name w:val="Title"/>
    <w:basedOn w:val="Normalny"/>
    <w:link w:val="TytuZnak"/>
    <w:qFormat/>
    <w:rsid w:val="00357A23"/>
    <w:pPr>
      <w:jc w:val="center"/>
    </w:pPr>
    <w:rPr>
      <w:rFonts w:eastAsia="MS Mincho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357A23"/>
    <w:rPr>
      <w:rFonts w:ascii="Arial" w:eastAsia="MS Mincho" w:hAnsi="Arial"/>
      <w:b/>
      <w:bCs/>
    </w:rPr>
  </w:style>
  <w:style w:type="character" w:customStyle="1" w:styleId="WW8Num2z0">
    <w:name w:val="WW8Num2z0"/>
    <w:rsid w:val="00357A23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357A23"/>
    <w:pPr>
      <w:spacing w:after="120"/>
    </w:pPr>
    <w:rPr>
      <w:rFonts w:ascii="Times New Roman" w:eastAsia="MS Mincho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A23"/>
    <w:rPr>
      <w:rFonts w:eastAsia="MS Mincho"/>
      <w:sz w:val="16"/>
      <w:szCs w:val="16"/>
    </w:rPr>
  </w:style>
  <w:style w:type="paragraph" w:styleId="NormalnyWeb">
    <w:name w:val="Normal (Web)"/>
    <w:basedOn w:val="Normalny"/>
    <w:rsid w:val="00357A23"/>
    <w:pPr>
      <w:spacing w:before="100" w:beforeAutospacing="1" w:after="100" w:afterAutospacing="1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"/>
    <w:rsid w:val="00357A23"/>
    <w:pPr>
      <w:spacing w:after="120"/>
      <w:ind w:left="283"/>
    </w:pPr>
    <w:rPr>
      <w:rFonts w:ascii="Times New Roman" w:eastAsia="MS Mincho" w:hAnsi="Times New Roman"/>
      <w:sz w:val="20"/>
      <w:szCs w:val="20"/>
    </w:rPr>
  </w:style>
  <w:style w:type="character" w:customStyle="1" w:styleId="BodyTextIndentChar">
    <w:name w:val="Body Text Indent Char"/>
    <w:link w:val="Tekstpodstawowywcity1"/>
    <w:rsid w:val="00357A23"/>
    <w:rPr>
      <w:rFonts w:eastAsia="MS Mincho"/>
    </w:rPr>
  </w:style>
  <w:style w:type="paragraph" w:styleId="Tekstpodstawowywcity2">
    <w:name w:val="Body Text Indent 2"/>
    <w:basedOn w:val="Normalny"/>
    <w:link w:val="Tekstpodstawowywcity2Znak"/>
    <w:rsid w:val="00357A23"/>
    <w:pPr>
      <w:spacing w:after="120" w:line="480" w:lineRule="auto"/>
      <w:ind w:left="283"/>
    </w:pPr>
    <w:rPr>
      <w:rFonts w:ascii="Times New Roman" w:eastAsia="MS Mincho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7A23"/>
    <w:rPr>
      <w:rFonts w:eastAsia="MS Mincho"/>
    </w:rPr>
  </w:style>
  <w:style w:type="paragraph" w:styleId="Zwykytekst">
    <w:name w:val="Plain Text"/>
    <w:basedOn w:val="Normalny"/>
    <w:link w:val="ZwykytekstZnak"/>
    <w:rsid w:val="00357A23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57A23"/>
    <w:rPr>
      <w:rFonts w:ascii="Courier New" w:eastAsia="MS Mincho" w:hAnsi="Courier New"/>
    </w:rPr>
  </w:style>
  <w:style w:type="paragraph" w:customStyle="1" w:styleId="wypunkt">
    <w:name w:val="wypunkt"/>
    <w:basedOn w:val="Normalny"/>
    <w:rsid w:val="00357A23"/>
    <w:pPr>
      <w:numPr>
        <w:numId w:val="10"/>
      </w:numPr>
      <w:tabs>
        <w:tab w:val="left" w:pos="0"/>
      </w:tabs>
      <w:spacing w:line="360" w:lineRule="auto"/>
      <w:jc w:val="both"/>
    </w:pPr>
    <w:rPr>
      <w:rFonts w:ascii="Times New Roman" w:eastAsia="MS Mincho" w:hAnsi="Times New Roman"/>
    </w:rPr>
  </w:style>
  <w:style w:type="paragraph" w:customStyle="1" w:styleId="ust">
    <w:name w:val="ust"/>
    <w:rsid w:val="00357A23"/>
    <w:pPr>
      <w:spacing w:before="60" w:after="60"/>
      <w:ind w:left="426" w:hanging="284"/>
      <w:jc w:val="both"/>
    </w:pPr>
    <w:rPr>
      <w:rFonts w:eastAsia="MS Mincho"/>
      <w:sz w:val="24"/>
      <w:szCs w:val="24"/>
    </w:rPr>
  </w:style>
  <w:style w:type="character" w:styleId="Numerstrony">
    <w:name w:val="page number"/>
    <w:rsid w:val="00357A23"/>
    <w:rPr>
      <w:rFonts w:cs="Times New Roman"/>
    </w:rPr>
  </w:style>
  <w:style w:type="paragraph" w:customStyle="1" w:styleId="ustp">
    <w:name w:val="ustęp"/>
    <w:basedOn w:val="Normalny"/>
    <w:rsid w:val="00357A23"/>
    <w:pPr>
      <w:tabs>
        <w:tab w:val="left" w:pos="1080"/>
      </w:tabs>
      <w:spacing w:after="120" w:line="312" w:lineRule="auto"/>
      <w:jc w:val="both"/>
    </w:pPr>
    <w:rPr>
      <w:rFonts w:ascii="Times New Roman" w:eastAsia="MS Mincho" w:hAnsi="Times New Roman"/>
      <w:sz w:val="26"/>
      <w:szCs w:val="26"/>
    </w:rPr>
  </w:style>
  <w:style w:type="paragraph" w:customStyle="1" w:styleId="tx">
    <w:name w:val="tx"/>
    <w:basedOn w:val="Normalny"/>
    <w:rsid w:val="00357A23"/>
    <w:pPr>
      <w:spacing w:before="100" w:beforeAutospacing="1" w:after="100" w:afterAutospacing="1"/>
    </w:pPr>
    <w:rPr>
      <w:rFonts w:ascii="Times New Roman" w:eastAsia="MS Mincho" w:hAnsi="Times New Roman"/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rsid w:val="00357A23"/>
    <w:pPr>
      <w:jc w:val="right"/>
    </w:pPr>
    <w:rPr>
      <w:rFonts w:ascii="Times New Roman" w:eastAsia="MS Mincho" w:hAnsi="Times New Roman"/>
      <w:b/>
      <w:bCs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357A23"/>
    <w:rPr>
      <w:rFonts w:eastAsia="MS Mincho"/>
      <w:b/>
      <w:bCs/>
      <w:i/>
      <w:iCs/>
    </w:rPr>
  </w:style>
  <w:style w:type="paragraph" w:customStyle="1" w:styleId="ust1art">
    <w:name w:val="ust1 art"/>
    <w:rsid w:val="00357A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MS Mincho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57A23"/>
    <w:pPr>
      <w:spacing w:after="120"/>
      <w:ind w:left="283"/>
    </w:pPr>
    <w:rPr>
      <w:rFonts w:ascii="Times New Roman" w:eastAsia="MS Mincho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7A23"/>
    <w:rPr>
      <w:rFonts w:eastAsia="MS Mincho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357A23"/>
    <w:rPr>
      <w:rFonts w:ascii="Times New Roman" w:eastAsia="MS Mincho" w:hAnsi="Times New Roman"/>
    </w:rPr>
  </w:style>
  <w:style w:type="paragraph" w:styleId="Lista">
    <w:name w:val="List"/>
    <w:basedOn w:val="Normalny"/>
    <w:rsid w:val="00357A23"/>
    <w:pPr>
      <w:ind w:left="283" w:hanging="283"/>
    </w:pPr>
    <w:rPr>
      <w:rFonts w:ascii="Times New Roman" w:eastAsia="MS Mincho" w:hAnsi="Times New Roman"/>
    </w:rPr>
  </w:style>
  <w:style w:type="paragraph" w:styleId="Lista2">
    <w:name w:val="List 2"/>
    <w:basedOn w:val="Normalny"/>
    <w:rsid w:val="00357A23"/>
    <w:pPr>
      <w:ind w:left="566" w:hanging="283"/>
    </w:pPr>
    <w:rPr>
      <w:rFonts w:ascii="Times New Roman" w:eastAsia="MS Mincho" w:hAnsi="Times New Roman"/>
    </w:rPr>
  </w:style>
  <w:style w:type="paragraph" w:styleId="Listapunktowana">
    <w:name w:val="List Bullet"/>
    <w:basedOn w:val="Normalny"/>
    <w:autoRedefine/>
    <w:rsid w:val="00357A23"/>
    <w:pPr>
      <w:numPr>
        <w:numId w:val="7"/>
      </w:numPr>
      <w:ind w:left="360"/>
    </w:pPr>
    <w:rPr>
      <w:rFonts w:ascii="Times New Roman" w:eastAsia="MS Mincho" w:hAnsi="Times New Roman"/>
    </w:rPr>
  </w:style>
  <w:style w:type="paragraph" w:styleId="Listapunktowana2">
    <w:name w:val="List Bullet 2"/>
    <w:basedOn w:val="Normalny"/>
    <w:autoRedefine/>
    <w:rsid w:val="00357A23"/>
    <w:pPr>
      <w:numPr>
        <w:numId w:val="8"/>
      </w:numPr>
      <w:tabs>
        <w:tab w:val="clear" w:pos="360"/>
        <w:tab w:val="num" w:pos="643"/>
      </w:tabs>
      <w:ind w:left="643"/>
    </w:pPr>
    <w:rPr>
      <w:rFonts w:ascii="Times New Roman" w:eastAsia="MS Mincho" w:hAnsi="Times New Roman"/>
    </w:rPr>
  </w:style>
  <w:style w:type="paragraph" w:styleId="Listapunktowana3">
    <w:name w:val="List Bullet 3"/>
    <w:basedOn w:val="Normalny"/>
    <w:autoRedefine/>
    <w:rsid w:val="00357A23"/>
    <w:pPr>
      <w:numPr>
        <w:numId w:val="9"/>
      </w:numPr>
      <w:tabs>
        <w:tab w:val="num" w:pos="926"/>
      </w:tabs>
      <w:ind w:left="926"/>
    </w:pPr>
    <w:rPr>
      <w:rFonts w:ascii="Times New Roman" w:eastAsia="MS Mincho" w:hAnsi="Times New Roman"/>
    </w:rPr>
  </w:style>
  <w:style w:type="paragraph" w:styleId="Lista-kontynuacja">
    <w:name w:val="List Continue"/>
    <w:basedOn w:val="Normalny"/>
    <w:rsid w:val="00357A23"/>
    <w:pPr>
      <w:spacing w:after="120"/>
      <w:ind w:left="283"/>
    </w:pPr>
    <w:rPr>
      <w:rFonts w:ascii="Times New Roman" w:eastAsia="MS Mincho" w:hAnsi="Times New Roman"/>
    </w:rPr>
  </w:style>
  <w:style w:type="paragraph" w:styleId="Lista-kontynuacja2">
    <w:name w:val="List Continue 2"/>
    <w:basedOn w:val="Normalny"/>
    <w:rsid w:val="00357A23"/>
    <w:pPr>
      <w:spacing w:after="120"/>
      <w:ind w:left="566"/>
    </w:pPr>
    <w:rPr>
      <w:rFonts w:ascii="Times New Roman" w:eastAsia="MS Mincho" w:hAnsi="Times New Roman"/>
    </w:rPr>
  </w:style>
  <w:style w:type="paragraph" w:customStyle="1" w:styleId="CharZnakCharZnakCharZnakCharZnak">
    <w:name w:val="Char Znak Char Znak Char Znak Char Znak"/>
    <w:basedOn w:val="Normalny"/>
    <w:rsid w:val="00357A23"/>
    <w:rPr>
      <w:rFonts w:ascii="Times New Roman" w:eastAsia="MS Mincho" w:hAnsi="Times New Roman"/>
    </w:rPr>
  </w:style>
  <w:style w:type="table" w:customStyle="1" w:styleId="Tabela-Siatka1">
    <w:name w:val="Tabela - Siatka1"/>
    <w:basedOn w:val="Standardowy"/>
    <w:next w:val="Tabela-Siatka"/>
    <w:rsid w:val="00357A2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357A23"/>
    <w:rPr>
      <w:rFonts w:ascii="Times New Roman" w:eastAsia="MS Mincho" w:hAnsi="Times New Roman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57A23"/>
    <w:rPr>
      <w:rFonts w:ascii="Times New Roman" w:eastAsia="MS Mincho" w:hAnsi="Times New Roman"/>
    </w:rPr>
  </w:style>
  <w:style w:type="paragraph" w:customStyle="1" w:styleId="Akapitzlist1">
    <w:name w:val="Akapit z listą1"/>
    <w:basedOn w:val="Normalny"/>
    <w:rsid w:val="00357A23"/>
    <w:pPr>
      <w:ind w:left="708"/>
    </w:pPr>
    <w:rPr>
      <w:rFonts w:ascii="Times New Roman" w:eastAsia="MS Mincho" w:hAnsi="Times New Roman"/>
    </w:rPr>
  </w:style>
  <w:style w:type="character" w:customStyle="1" w:styleId="apple-style-span">
    <w:name w:val="apple-style-span"/>
    <w:rsid w:val="00357A23"/>
    <w:rPr>
      <w:rFonts w:cs="Times New Roman"/>
    </w:rPr>
  </w:style>
  <w:style w:type="paragraph" w:customStyle="1" w:styleId="Tekstpodstawowy21">
    <w:name w:val="Tekst podstawowy 21"/>
    <w:basedOn w:val="Normalny"/>
    <w:rsid w:val="00357A23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MS Mincho" w:hAnsi="Tahoma" w:cs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357A23"/>
    <w:pPr>
      <w:suppressAutoHyphens/>
      <w:ind w:left="360"/>
    </w:pPr>
    <w:rPr>
      <w:rFonts w:eastAsia="MS Mincho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357A23"/>
    <w:pPr>
      <w:suppressAutoHyphens/>
      <w:autoSpaceDE w:val="0"/>
      <w:ind w:left="360"/>
      <w:jc w:val="both"/>
    </w:pPr>
    <w:rPr>
      <w:rFonts w:eastAsia="MS Mincho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rsid w:val="00357A23"/>
    <w:pPr>
      <w:suppressAutoHyphens/>
      <w:autoSpaceDE w:val="0"/>
      <w:ind w:left="360"/>
    </w:pPr>
    <w:rPr>
      <w:rFonts w:eastAsia="MS Mincho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rsid w:val="00357A23"/>
    <w:rPr>
      <w:rFonts w:ascii="Arial" w:eastAsia="MS Mincho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357A23"/>
    <w:rPr>
      <w:rFonts w:ascii="Arial" w:eastAsia="MS Mincho" w:hAnsi="Arial" w:cs="Arial"/>
      <w:color w:val="auto"/>
      <w:lang w:eastAsia="pl-PL"/>
    </w:rPr>
  </w:style>
  <w:style w:type="paragraph" w:customStyle="1" w:styleId="arimr">
    <w:name w:val="arimr"/>
    <w:basedOn w:val="Normalny"/>
    <w:rsid w:val="00357A23"/>
    <w:pPr>
      <w:widowControl w:val="0"/>
      <w:snapToGrid w:val="0"/>
      <w:spacing w:line="360" w:lineRule="auto"/>
    </w:pPr>
    <w:rPr>
      <w:rFonts w:ascii="Times New Roman" w:eastAsia="MS Mincho" w:hAnsi="Times New Roman"/>
      <w:lang w:val="en-US"/>
    </w:rPr>
  </w:style>
  <w:style w:type="paragraph" w:customStyle="1" w:styleId="Tytu0">
    <w:name w:val="Tytu?"/>
    <w:basedOn w:val="Normalny"/>
    <w:rsid w:val="00357A23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  <w:bCs/>
    </w:rPr>
  </w:style>
  <w:style w:type="paragraph" w:customStyle="1" w:styleId="paragraf">
    <w:name w:val="paragraf"/>
    <w:basedOn w:val="Normalny"/>
    <w:rsid w:val="00357A23"/>
    <w:pPr>
      <w:keepNext/>
      <w:numPr>
        <w:numId w:val="11"/>
      </w:numPr>
      <w:spacing w:before="240" w:after="120" w:line="312" w:lineRule="auto"/>
      <w:jc w:val="center"/>
    </w:pPr>
    <w:rPr>
      <w:rFonts w:ascii="Times New Roman" w:eastAsia="MS Mincho" w:hAnsi="Times New Roman"/>
      <w:b/>
      <w:bCs/>
      <w:sz w:val="26"/>
      <w:szCs w:val="26"/>
    </w:rPr>
  </w:style>
  <w:style w:type="paragraph" w:customStyle="1" w:styleId="litera">
    <w:name w:val="litera"/>
    <w:basedOn w:val="Normalny"/>
    <w:rsid w:val="00357A2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MS Mincho" w:hAnsi="Times New Roman"/>
      <w:sz w:val="26"/>
      <w:szCs w:val="26"/>
    </w:rPr>
  </w:style>
  <w:style w:type="paragraph" w:customStyle="1" w:styleId="podpisy">
    <w:name w:val="podpisy"/>
    <w:basedOn w:val="Normalny"/>
    <w:rsid w:val="00357A23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MS Mincho" w:hAnsi="Times New Roman"/>
      <w:sz w:val="26"/>
      <w:szCs w:val="26"/>
    </w:rPr>
  </w:style>
  <w:style w:type="paragraph" w:customStyle="1" w:styleId="Tekstpodstawowy230">
    <w:name w:val="Tekst podstawowy 23"/>
    <w:basedOn w:val="Normalny"/>
    <w:rsid w:val="00357A23"/>
    <w:pPr>
      <w:suppressAutoHyphens/>
      <w:overflowPunct w:val="0"/>
      <w:autoSpaceDE w:val="0"/>
      <w:spacing w:after="120" w:line="48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link w:val="PlandokumentuZnak"/>
    <w:semiHidden/>
    <w:rsid w:val="00357A23"/>
    <w:rPr>
      <w:rFonts w:ascii="Tahoma" w:eastAsia="MS Mincho" w:hAnsi="Tahoma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357A23"/>
    <w:rPr>
      <w:rFonts w:ascii="Tahoma" w:eastAsia="MS Mincho" w:hAnsi="Tahoma"/>
      <w:sz w:val="16"/>
      <w:szCs w:val="16"/>
    </w:rPr>
  </w:style>
  <w:style w:type="paragraph" w:customStyle="1" w:styleId="ZnakZnak1">
    <w:name w:val="Znak Znak1"/>
    <w:basedOn w:val="Normalny"/>
    <w:rsid w:val="00357A23"/>
    <w:rPr>
      <w:rFonts w:eastAsia="MS Mincho" w:cs="Arial"/>
    </w:rPr>
  </w:style>
  <w:style w:type="paragraph" w:customStyle="1" w:styleId="xl53">
    <w:name w:val="xl53"/>
    <w:basedOn w:val="Normalny"/>
    <w:rsid w:val="00357A23"/>
    <w:pPr>
      <w:spacing w:before="100" w:beforeAutospacing="1" w:after="100" w:afterAutospacing="1"/>
      <w:jc w:val="center"/>
      <w:textAlignment w:val="center"/>
    </w:pPr>
    <w:rPr>
      <w:rFonts w:ascii="Times New Roman" w:eastAsia="MS Mincho" w:hAnsi="Times New Roman"/>
      <w:b/>
      <w:bCs/>
    </w:rPr>
  </w:style>
  <w:style w:type="character" w:customStyle="1" w:styleId="ZnakZnak13">
    <w:name w:val="Znak Znak13"/>
    <w:rsid w:val="00357A23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sid w:val="00357A23"/>
    <w:rPr>
      <w:sz w:val="24"/>
      <w:lang w:val="pl-PL" w:eastAsia="pl-PL"/>
    </w:rPr>
  </w:style>
  <w:style w:type="paragraph" w:customStyle="1" w:styleId="Poprawka1">
    <w:name w:val="Poprawka1"/>
    <w:hidden/>
    <w:semiHidden/>
    <w:rsid w:val="00357A23"/>
    <w:rPr>
      <w:rFonts w:eastAsia="MS Mincho"/>
      <w:sz w:val="24"/>
      <w:szCs w:val="24"/>
    </w:rPr>
  </w:style>
  <w:style w:type="paragraph" w:customStyle="1" w:styleId="Tekstpodstawowy211">
    <w:name w:val="Tekst podstawowy 211"/>
    <w:basedOn w:val="Normalny"/>
    <w:rsid w:val="00357A23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MS Mincho" w:hAnsi="Tahoma" w:cs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357A23"/>
    <w:pPr>
      <w:numPr>
        <w:numId w:val="12"/>
      </w:numPr>
      <w:spacing w:before="120" w:after="120"/>
    </w:pPr>
    <w:rPr>
      <w:rFonts w:eastAsia="MS Mincho" w:cs="Arial"/>
      <w:sz w:val="22"/>
      <w:szCs w:val="22"/>
    </w:rPr>
  </w:style>
  <w:style w:type="paragraph" w:customStyle="1" w:styleId="Zawartotabeli">
    <w:name w:val="Zawartość tabeli"/>
    <w:basedOn w:val="Normalny"/>
    <w:rsid w:val="00357A23"/>
    <w:pPr>
      <w:suppressLineNumbers/>
      <w:suppressAutoHyphens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357A23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357A23"/>
    <w:pPr>
      <w:ind w:left="993" w:hanging="426"/>
    </w:pPr>
    <w:rPr>
      <w:rFonts w:eastAsia="MS Mincho" w:cs="Arial"/>
      <w:sz w:val="22"/>
      <w:szCs w:val="22"/>
      <w:lang w:val="de-DE"/>
    </w:rPr>
  </w:style>
  <w:style w:type="paragraph" w:customStyle="1" w:styleId="podpunkt">
    <w:name w:val="podpunkt"/>
    <w:basedOn w:val="Normalny"/>
    <w:rsid w:val="00357A23"/>
    <w:pPr>
      <w:ind w:left="567"/>
    </w:pPr>
    <w:rPr>
      <w:rFonts w:eastAsia="MS Mincho" w:cs="Arial"/>
      <w:b/>
      <w:bCs/>
      <w:sz w:val="22"/>
      <w:szCs w:val="22"/>
      <w:lang w:val="de-DE"/>
    </w:rPr>
  </w:style>
  <w:style w:type="paragraph" w:customStyle="1" w:styleId="Bezodstpw1">
    <w:name w:val="Bez odstępów1"/>
    <w:rsid w:val="00357A23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357A23"/>
    <w:pPr>
      <w:widowControl w:val="0"/>
      <w:suppressAutoHyphens/>
      <w:autoSpaceDN w:val="0"/>
      <w:textAlignment w:val="baseline"/>
    </w:pPr>
    <w:rPr>
      <w:rFonts w:eastAsia="MS Mincho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357A23"/>
    <w:pPr>
      <w:suppressAutoHyphens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semiHidden/>
    <w:rsid w:val="00357A23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357A23"/>
    <w:pPr>
      <w:widowControl w:val="0"/>
    </w:pPr>
    <w:rPr>
      <w:rFonts w:ascii="Times New Roman" w:eastAsia="MS Mincho" w:hAnsi="Times New Roman"/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rsid w:val="00357A23"/>
    <w:rPr>
      <w:rFonts w:eastAsia="MS Mincho"/>
      <w:b/>
      <w:sz w:val="22"/>
      <w:lang w:eastAsia="en-GB"/>
    </w:rPr>
  </w:style>
  <w:style w:type="character" w:customStyle="1" w:styleId="DeltaViewInsertion">
    <w:name w:val="DeltaView Insertion"/>
    <w:rsid w:val="00357A23"/>
    <w:rPr>
      <w:b/>
      <w:i/>
      <w:spacing w:val="0"/>
    </w:rPr>
  </w:style>
  <w:style w:type="paragraph" w:customStyle="1" w:styleId="Text1">
    <w:name w:val="Text 1"/>
    <w:basedOn w:val="Normalny"/>
    <w:rsid w:val="00357A23"/>
    <w:pPr>
      <w:spacing w:before="120" w:after="120"/>
      <w:ind w:left="850"/>
      <w:jc w:val="both"/>
    </w:pPr>
    <w:rPr>
      <w:rFonts w:ascii="Times New Roman" w:eastAsia="MS Mincho" w:hAnsi="Times New Roman"/>
      <w:lang w:eastAsia="en-GB"/>
    </w:rPr>
  </w:style>
  <w:style w:type="paragraph" w:customStyle="1" w:styleId="NormalLeft">
    <w:name w:val="Normal Left"/>
    <w:basedOn w:val="Normalny"/>
    <w:rsid w:val="00357A23"/>
    <w:pPr>
      <w:spacing w:before="120" w:after="120"/>
    </w:pPr>
    <w:rPr>
      <w:rFonts w:ascii="Times New Roman" w:eastAsia="MS Mincho" w:hAnsi="Times New Roman"/>
      <w:lang w:eastAsia="en-GB"/>
    </w:rPr>
  </w:style>
  <w:style w:type="paragraph" w:customStyle="1" w:styleId="Tiret0">
    <w:name w:val="Tiret 0"/>
    <w:basedOn w:val="Normalny"/>
    <w:rsid w:val="00357A23"/>
    <w:pPr>
      <w:numPr>
        <w:numId w:val="13"/>
      </w:numPr>
      <w:tabs>
        <w:tab w:val="num" w:pos="720"/>
        <w:tab w:val="num" w:pos="850"/>
      </w:tabs>
      <w:spacing w:before="120" w:after="120"/>
      <w:ind w:left="850" w:hanging="850"/>
      <w:jc w:val="both"/>
    </w:pPr>
    <w:rPr>
      <w:rFonts w:ascii="Times New Roman" w:eastAsia="MS Mincho" w:hAnsi="Times New Roman"/>
      <w:lang w:eastAsia="en-GB"/>
    </w:rPr>
  </w:style>
  <w:style w:type="paragraph" w:customStyle="1" w:styleId="Tiret1">
    <w:name w:val="Tiret 1"/>
    <w:basedOn w:val="Normalny"/>
    <w:rsid w:val="00357A23"/>
    <w:pPr>
      <w:numPr>
        <w:numId w:val="14"/>
      </w:numPr>
      <w:tabs>
        <w:tab w:val="num" w:pos="1417"/>
      </w:tabs>
      <w:spacing w:before="120" w:after="120"/>
      <w:ind w:left="1417" w:hanging="567"/>
      <w:jc w:val="both"/>
    </w:pPr>
    <w:rPr>
      <w:rFonts w:ascii="Times New Roman" w:eastAsia="MS Mincho" w:hAnsi="Times New Roman"/>
      <w:lang w:eastAsia="en-GB"/>
    </w:rPr>
  </w:style>
  <w:style w:type="paragraph" w:customStyle="1" w:styleId="NumPar1">
    <w:name w:val="NumPar 1"/>
    <w:basedOn w:val="Normalny"/>
    <w:next w:val="Text1"/>
    <w:rsid w:val="00357A23"/>
    <w:pPr>
      <w:numPr>
        <w:numId w:val="15"/>
      </w:numPr>
      <w:tabs>
        <w:tab w:val="num" w:pos="850"/>
      </w:tabs>
      <w:spacing w:before="120" w:after="120"/>
      <w:ind w:left="850" w:hanging="850"/>
      <w:jc w:val="both"/>
    </w:pPr>
    <w:rPr>
      <w:rFonts w:ascii="Times New Roman" w:eastAsia="MS Mincho" w:hAnsi="Times New Roman"/>
      <w:lang w:eastAsia="en-GB"/>
    </w:rPr>
  </w:style>
  <w:style w:type="paragraph" w:customStyle="1" w:styleId="NumPar2">
    <w:name w:val="NumPar 2"/>
    <w:basedOn w:val="Normalny"/>
    <w:next w:val="Text1"/>
    <w:rsid w:val="00357A23"/>
    <w:pPr>
      <w:numPr>
        <w:ilvl w:val="1"/>
        <w:numId w:val="15"/>
      </w:numPr>
      <w:tabs>
        <w:tab w:val="num" w:pos="850"/>
      </w:tabs>
      <w:spacing w:before="120" w:after="120"/>
      <w:ind w:left="850" w:hanging="850"/>
      <w:jc w:val="both"/>
    </w:pPr>
    <w:rPr>
      <w:rFonts w:ascii="Times New Roman" w:eastAsia="MS Mincho" w:hAnsi="Times New Roman"/>
      <w:lang w:eastAsia="en-GB"/>
    </w:rPr>
  </w:style>
  <w:style w:type="paragraph" w:customStyle="1" w:styleId="NumPar3">
    <w:name w:val="NumPar 3"/>
    <w:basedOn w:val="Normalny"/>
    <w:next w:val="Text1"/>
    <w:rsid w:val="00357A23"/>
    <w:pPr>
      <w:numPr>
        <w:ilvl w:val="2"/>
        <w:numId w:val="15"/>
      </w:numPr>
      <w:tabs>
        <w:tab w:val="num" w:pos="850"/>
      </w:tabs>
      <w:spacing w:before="120" w:after="120"/>
      <w:ind w:left="850" w:hanging="850"/>
      <w:jc w:val="both"/>
    </w:pPr>
    <w:rPr>
      <w:rFonts w:ascii="Times New Roman" w:eastAsia="MS Mincho" w:hAnsi="Times New Roman"/>
      <w:lang w:eastAsia="en-GB"/>
    </w:rPr>
  </w:style>
  <w:style w:type="paragraph" w:customStyle="1" w:styleId="NumPar4">
    <w:name w:val="NumPar 4"/>
    <w:basedOn w:val="Normalny"/>
    <w:next w:val="Text1"/>
    <w:rsid w:val="00357A23"/>
    <w:pPr>
      <w:numPr>
        <w:ilvl w:val="3"/>
        <w:numId w:val="15"/>
      </w:numPr>
      <w:tabs>
        <w:tab w:val="num" w:pos="850"/>
      </w:tabs>
      <w:spacing w:before="120" w:after="120"/>
      <w:ind w:left="850" w:hanging="850"/>
      <w:jc w:val="both"/>
    </w:pPr>
    <w:rPr>
      <w:rFonts w:ascii="Times New Roman" w:eastAsia="MS Mincho" w:hAnsi="Times New Roman"/>
      <w:lang w:eastAsia="en-GB"/>
    </w:rPr>
  </w:style>
  <w:style w:type="paragraph" w:customStyle="1" w:styleId="ChapterTitle">
    <w:name w:val="ChapterTitle"/>
    <w:basedOn w:val="Normalny"/>
    <w:next w:val="Normalny"/>
    <w:rsid w:val="00357A23"/>
    <w:pPr>
      <w:keepNext/>
      <w:spacing w:before="120" w:after="360"/>
      <w:jc w:val="center"/>
    </w:pPr>
    <w:rPr>
      <w:rFonts w:ascii="Times New Roman" w:eastAsia="MS Mincho" w:hAnsi="Times New Roman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rsid w:val="00357A23"/>
    <w:pPr>
      <w:keepNext/>
      <w:spacing w:before="120" w:after="360"/>
      <w:jc w:val="center"/>
    </w:pPr>
    <w:rPr>
      <w:rFonts w:ascii="Times New Roman" w:eastAsia="MS Mincho" w:hAnsi="Times New Roman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rsid w:val="00357A23"/>
    <w:pPr>
      <w:spacing w:before="120" w:after="120"/>
      <w:jc w:val="center"/>
    </w:pPr>
    <w:rPr>
      <w:rFonts w:ascii="Times New Roman" w:eastAsia="MS Mincho" w:hAnsi="Times New Roman"/>
      <w:b/>
      <w:bCs/>
      <w:u w:val="single"/>
      <w:lang w:eastAsia="en-GB"/>
    </w:rPr>
  </w:style>
  <w:style w:type="paragraph" w:customStyle="1" w:styleId="ZnakZnak7ZnakZnakZnakZnakZnakZnakZnakZnakZnakZnakZnakZnakZnakZnakZnakZnakZnakZnak">
    <w:name w:val="Znak Znak7 Znak Znak Znak Znak Znak Znak Znak Znak Znak Znak Znak Znak Znak Znak Znak Znak Znak Znak"/>
    <w:basedOn w:val="Normalny"/>
    <w:rsid w:val="00357A23"/>
    <w:rPr>
      <w:rFonts w:ascii="Times New Roman" w:eastAsia="MS Mincho" w:hAnsi="Times New Roman"/>
    </w:rPr>
  </w:style>
  <w:style w:type="character" w:customStyle="1" w:styleId="Znak4">
    <w:name w:val="Znak4"/>
    <w:semiHidden/>
    <w:rsid w:val="00357A23"/>
    <w:rPr>
      <w:rFonts w:cs="Times New Roman"/>
    </w:rPr>
  </w:style>
  <w:style w:type="paragraph" w:customStyle="1" w:styleId="w5pktart">
    <w:name w:val="w5pktart"/>
    <w:basedOn w:val="Normalny"/>
    <w:rsid w:val="00357A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6ZnakZnakZnakZnakZnak">
    <w:name w:val="Znak Znak16 Znak Znak Znak Znak Znak"/>
    <w:basedOn w:val="Normalny"/>
    <w:rsid w:val="00357A23"/>
    <w:rPr>
      <w:rFonts w:ascii="Times New Roman" w:hAnsi="Times New Roman"/>
    </w:rPr>
  </w:style>
  <w:style w:type="paragraph" w:customStyle="1" w:styleId="ZnakZnak3ZnakZnakZnakZnakZnakZnakZnakZnakZnakZnakZnakZnakZnakZnakZnak">
    <w:name w:val="Znak Znak3 Znak Znak Znak Znak Znak Znak Znak Znak Znak Znak Znak Znak Znak Znak Znak"/>
    <w:basedOn w:val="Normalny"/>
    <w:rsid w:val="00357A23"/>
    <w:rPr>
      <w:rFonts w:ascii="Times New Roman" w:hAnsi="Times New Roman"/>
    </w:rPr>
  </w:style>
  <w:style w:type="paragraph" w:customStyle="1" w:styleId="TekstprzypisudolnegoTekstprzypisu">
    <w:name w:val="Tekst przypisu dolnego.Tekst przypisu"/>
    <w:basedOn w:val="Normalny"/>
    <w:rsid w:val="00357A2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Styl">
    <w:name w:val="Styl"/>
    <w:rsid w:val="00357A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7ZnakZnakZnakZnakZnakZnakZnakZnakZnak">
    <w:name w:val="Znak Znak7 Znak Znak Znak Znak Znak Znak Znak Znak Znak"/>
    <w:basedOn w:val="Normalny"/>
    <w:rsid w:val="00357A23"/>
    <w:rPr>
      <w:rFonts w:ascii="Times New Roman" w:hAnsi="Times New Roman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357A23"/>
    <w:rPr>
      <w:rFonts w:ascii="Times New Roman" w:hAnsi="Times New Roman"/>
    </w:rPr>
  </w:style>
  <w:style w:type="paragraph" w:customStyle="1" w:styleId="ZnakZnak7ZnakZnakZnakZnakZnakZnakZnakZnakZnakZnakZnakZnakZnakZnakZnakZnak">
    <w:name w:val="Znak Znak7 Znak Znak Znak Znak Znak Znak Znak Znak Znak Znak Znak Znak Znak Znak Znak Znak"/>
    <w:basedOn w:val="Normalny"/>
    <w:rsid w:val="00357A23"/>
    <w:rPr>
      <w:rFonts w:ascii="Times New Roman" w:hAnsi="Times New Roman"/>
    </w:rPr>
  </w:style>
  <w:style w:type="paragraph" w:customStyle="1" w:styleId="Znak3ZnakZnak">
    <w:name w:val="Znak3 Znak Znak"/>
    <w:basedOn w:val="Normalny"/>
    <w:rsid w:val="00357A23"/>
    <w:rPr>
      <w:rFonts w:ascii="Times New Roman" w:hAnsi="Times New Roman"/>
    </w:rPr>
  </w:style>
  <w:style w:type="paragraph" w:customStyle="1" w:styleId="p">
    <w:name w:val="p"/>
    <w:rsid w:val="00357A2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357A23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357A23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357A23"/>
    <w:rPr>
      <w:b/>
    </w:rPr>
  </w:style>
  <w:style w:type="paragraph" w:customStyle="1" w:styleId="ZnakZnak16ZnakZnakZnakZnakZnakZnak">
    <w:name w:val="Znak Znak16 Znak Znak Znak Znak Znak Znak"/>
    <w:basedOn w:val="Normalny"/>
    <w:rsid w:val="00357A23"/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357A2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 w:eastAsia="en-US"/>
    </w:rPr>
  </w:style>
  <w:style w:type="paragraph" w:customStyle="1" w:styleId="Zwykytekst2">
    <w:name w:val="Zwykły tekst2"/>
    <w:basedOn w:val="Normalny"/>
    <w:rsid w:val="00357A23"/>
    <w:rPr>
      <w:rFonts w:ascii="Courier New" w:hAnsi="Courier New"/>
      <w:sz w:val="20"/>
      <w:szCs w:val="20"/>
    </w:rPr>
  </w:style>
  <w:style w:type="character" w:customStyle="1" w:styleId="CommentTextChar">
    <w:name w:val="Comment Text Char"/>
    <w:rsid w:val="00357A23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textexposedshow">
    <w:name w:val="textexposedshow"/>
    <w:rsid w:val="00357A23"/>
    <w:rPr>
      <w:rFonts w:cs="Times New Roman"/>
    </w:rPr>
  </w:style>
  <w:style w:type="character" w:customStyle="1" w:styleId="Domylnaczcionkaakapitu1">
    <w:name w:val="Domyślna czcionka akapitu1"/>
    <w:rsid w:val="00357A23"/>
  </w:style>
  <w:style w:type="paragraph" w:customStyle="1" w:styleId="ZnakZnak7ZnakZnakZnakZnakZnakZnakZnakZnakZnakZnakZnakZnak1">
    <w:name w:val="Znak Znak7 Znak Znak Znak Znak Znak Znak Znak Znak Znak Znak Znak Znak1"/>
    <w:basedOn w:val="Normalny"/>
    <w:rsid w:val="00357A23"/>
    <w:rPr>
      <w:rFonts w:ascii="Times New Roman" w:hAnsi="Times New Roman"/>
    </w:rPr>
  </w:style>
  <w:style w:type="paragraph" w:styleId="Listanumerowana5">
    <w:name w:val="List Number 5"/>
    <w:basedOn w:val="Normalny"/>
    <w:rsid w:val="00357A23"/>
    <w:pPr>
      <w:numPr>
        <w:numId w:val="1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6ZnakZnakZnak">
    <w:name w:val="Znak Znak16 Znak Znak Znak"/>
    <w:basedOn w:val="Normalny"/>
    <w:rsid w:val="00357A23"/>
    <w:rPr>
      <w:rFonts w:ascii="Times New Roman" w:hAnsi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357A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Bezlisty12">
    <w:name w:val="Bez listy12"/>
    <w:next w:val="Bezlisty"/>
    <w:uiPriority w:val="99"/>
    <w:semiHidden/>
    <w:unhideWhenUsed/>
    <w:rsid w:val="00357A23"/>
  </w:style>
  <w:style w:type="numbering" w:customStyle="1" w:styleId="Bezlisty111">
    <w:name w:val="Bez listy111"/>
    <w:next w:val="Bezlisty"/>
    <w:uiPriority w:val="99"/>
    <w:semiHidden/>
    <w:unhideWhenUsed/>
    <w:rsid w:val="00357A23"/>
  </w:style>
  <w:style w:type="character" w:customStyle="1" w:styleId="Nagwek6Znak1">
    <w:name w:val="Nagłówek 6 Znak1"/>
    <w:basedOn w:val="Domylnaczcionkaakapitu"/>
    <w:semiHidden/>
    <w:rsid w:val="00357A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3A7227"/>
  </w:style>
  <w:style w:type="character" w:styleId="Uwydatnienie">
    <w:name w:val="Emphasis"/>
    <w:basedOn w:val="Domylnaczcionkaakapitu"/>
    <w:uiPriority w:val="20"/>
    <w:qFormat/>
    <w:rsid w:val="003A7227"/>
    <w:rPr>
      <w:i/>
      <w:iCs/>
    </w:rPr>
  </w:style>
  <w:style w:type="paragraph" w:customStyle="1" w:styleId="Zwykytekst1">
    <w:name w:val="Zwykły tekst1"/>
    <w:basedOn w:val="Normalny"/>
    <w:rsid w:val="00E86D52"/>
    <w:rPr>
      <w:rFonts w:ascii="Courier New" w:hAnsi="Courier New"/>
      <w:sz w:val="20"/>
      <w:szCs w:val="20"/>
    </w:rPr>
  </w:style>
  <w:style w:type="paragraph" w:customStyle="1" w:styleId="Style42">
    <w:name w:val="Style42"/>
    <w:basedOn w:val="Normalny"/>
    <w:uiPriority w:val="99"/>
    <w:rsid w:val="0089204D"/>
    <w:pPr>
      <w:widowControl w:val="0"/>
      <w:autoSpaceDE w:val="0"/>
      <w:autoSpaceDN w:val="0"/>
      <w:adjustRightInd w:val="0"/>
      <w:spacing w:line="253" w:lineRule="exact"/>
      <w:ind w:hanging="288"/>
      <w:jc w:val="both"/>
    </w:pPr>
    <w:rPr>
      <w:rFonts w:ascii="Times New Roman" w:hAnsi="Times New Roman"/>
      <w:sz w:val="20"/>
      <w:szCs w:val="20"/>
    </w:rPr>
  </w:style>
  <w:style w:type="paragraph" w:customStyle="1" w:styleId="Style29">
    <w:name w:val="Style29"/>
    <w:basedOn w:val="Normalny"/>
    <w:uiPriority w:val="99"/>
    <w:rsid w:val="0089204D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Times New Roman" w:hAnsi="Times New Roman"/>
      <w:sz w:val="20"/>
      <w:szCs w:val="20"/>
    </w:rPr>
  </w:style>
  <w:style w:type="character" w:customStyle="1" w:styleId="FontStyle63">
    <w:name w:val="Font Style63"/>
    <w:uiPriority w:val="99"/>
    <w:rsid w:val="0089204D"/>
    <w:rPr>
      <w:rFonts w:ascii="Arial" w:hAnsi="Arial" w:cs="Arial" w:hint="default"/>
      <w:color w:val="000000"/>
      <w:sz w:val="22"/>
      <w:szCs w:val="22"/>
    </w:rPr>
  </w:style>
  <w:style w:type="character" w:customStyle="1" w:styleId="Domylnaczcionkaakapitu2">
    <w:name w:val="Domyślna czcionka akapitu2"/>
    <w:rsid w:val="0089204D"/>
  </w:style>
  <w:style w:type="character" w:customStyle="1" w:styleId="FontStyle62">
    <w:name w:val="Font Style62"/>
    <w:uiPriority w:val="99"/>
    <w:rsid w:val="0089204D"/>
    <w:rPr>
      <w:rFonts w:ascii="Arial" w:hAnsi="Arial" w:cs="Arial"/>
      <w:b/>
      <w:bCs/>
      <w:color w:val="000000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B1261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51B24"/>
    <w:pPr>
      <w:spacing w:after="100"/>
      <w:ind w:left="480"/>
    </w:pPr>
  </w:style>
  <w:style w:type="paragraph" w:customStyle="1" w:styleId="1">
    <w:name w:val="1."/>
    <w:basedOn w:val="Normalny"/>
    <w:rsid w:val="00D25F5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WW8Num1z3">
    <w:name w:val="WW8Num1z3"/>
    <w:rsid w:val="00814DC9"/>
  </w:style>
  <w:style w:type="character" w:customStyle="1" w:styleId="h2">
    <w:name w:val="h2"/>
    <w:basedOn w:val="Domylnaczcionkaakapitu"/>
    <w:rsid w:val="00D879C9"/>
  </w:style>
  <w:style w:type="paragraph" w:styleId="Poprawka">
    <w:name w:val="Revision"/>
    <w:hidden/>
    <w:uiPriority w:val="99"/>
    <w:semiHidden/>
    <w:rsid w:val="00853780"/>
    <w:rPr>
      <w:rFonts w:ascii="Arial" w:hAnsi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95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1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8C11-D67B-4C8A-AA65-F83236C6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113</TotalTime>
  <Pages>19</Pages>
  <Words>4989</Words>
  <Characters>29940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34860</CharactersWithSpaces>
  <SharedDoc>false</SharedDoc>
  <HLinks>
    <vt:vector size="180" baseType="variant">
      <vt:variant>
        <vt:i4>3670023</vt:i4>
      </vt:variant>
      <vt:variant>
        <vt:i4>159</vt:i4>
      </vt:variant>
      <vt:variant>
        <vt:i4>0</vt:i4>
      </vt:variant>
      <vt:variant>
        <vt:i4>5</vt:i4>
      </vt:variant>
      <vt:variant>
        <vt:lpwstr>mailto:sekretariat@zukwejherowo.pl</vt:lpwstr>
      </vt:variant>
      <vt:variant>
        <vt:lpwstr/>
      </vt:variant>
      <vt:variant>
        <vt:i4>7864427</vt:i4>
      </vt:variant>
      <vt:variant>
        <vt:i4>156</vt:i4>
      </vt:variant>
      <vt:variant>
        <vt:i4>0</vt:i4>
      </vt:variant>
      <vt:variant>
        <vt:i4>5</vt:i4>
      </vt:variant>
      <vt:variant>
        <vt:lpwstr>https://www.pois.gov.pl/strony/o-programie/dokumenty/wytyczne-w-zakresie-informacji-i-promocji-programow-operacyjnych-politykispojnosci-na-lata-2014-2020/</vt:lpwstr>
      </vt:variant>
      <vt:variant>
        <vt:lpwstr/>
      </vt:variant>
      <vt:variant>
        <vt:i4>23199982</vt:i4>
      </vt:variant>
      <vt:variant>
        <vt:i4>153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  <vt:variant>
        <vt:i4>3670023</vt:i4>
      </vt:variant>
      <vt:variant>
        <vt:i4>150</vt:i4>
      </vt:variant>
      <vt:variant>
        <vt:i4>0</vt:i4>
      </vt:variant>
      <vt:variant>
        <vt:i4>5</vt:i4>
      </vt:variant>
      <vt:variant>
        <vt:lpwstr>mailto:sekretariat@zukwejherowo.pl</vt:lpwstr>
      </vt:variant>
      <vt:variant>
        <vt:lpwstr/>
      </vt:variant>
      <vt:variant>
        <vt:i4>7864427</vt:i4>
      </vt:variant>
      <vt:variant>
        <vt:i4>147</vt:i4>
      </vt:variant>
      <vt:variant>
        <vt:i4>0</vt:i4>
      </vt:variant>
      <vt:variant>
        <vt:i4>5</vt:i4>
      </vt:variant>
      <vt:variant>
        <vt:lpwstr>https://www.pois.gov.pl/strony/o-programie/dokumenty/wytyczne-w-zakresie-informacji-i-promocji-programow-operacyjnych-politykispojnosci-na-lata-2014-2020/</vt:lpwstr>
      </vt:variant>
      <vt:variant>
        <vt:lpwstr/>
      </vt:variant>
      <vt:variant>
        <vt:i4>23199982</vt:i4>
      </vt:variant>
      <vt:variant>
        <vt:i4>144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  <vt:variant>
        <vt:i4>7340077</vt:i4>
      </vt:variant>
      <vt:variant>
        <vt:i4>141</vt:i4>
      </vt:variant>
      <vt:variant>
        <vt:i4>0</vt:i4>
      </vt:variant>
      <vt:variant>
        <vt:i4>5</vt:i4>
      </vt:variant>
      <vt:variant>
        <vt:lpwstr>http://www.zukwejherowo.pl/</vt:lpwstr>
      </vt:variant>
      <vt:variant>
        <vt:lpwstr/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_Toc470663912</vt:lpwstr>
      </vt:variant>
      <vt:variant>
        <vt:i4>1310779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_Toc470663911</vt:lpwstr>
      </vt:variant>
      <vt:variant>
        <vt:i4>1310779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_Toc470663910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_Toc470663909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_Toc470663908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_Toc470663907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_Toc470663906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_Toc470663905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_Toc470663904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_Toc470663903</vt:lpwstr>
      </vt:variant>
      <vt:variant>
        <vt:i4>1376315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_Toc470663902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_Toc470663901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_Toc470663900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_Toc470663899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_Toc470663898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_Toc470663897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_Toc470663896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_Toc470663895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_Toc470663894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_Toc470663893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_Toc470663892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_Toc470663891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_Toc470663890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Gajewska Ewelina</cp:lastModifiedBy>
  <cp:revision>34</cp:revision>
  <cp:lastPrinted>2019-05-08T06:13:00Z</cp:lastPrinted>
  <dcterms:created xsi:type="dcterms:W3CDTF">2018-09-12T05:59:00Z</dcterms:created>
  <dcterms:modified xsi:type="dcterms:W3CDTF">2019-09-26T09:13:00Z</dcterms:modified>
</cp:coreProperties>
</file>